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DA44DD" w14:textId="77777777" w:rsidR="00BD7476" w:rsidRPr="00BD7476" w:rsidRDefault="00BD7476" w:rsidP="00BD7476">
      <w:pPr>
        <w:jc w:val="center"/>
        <w:rPr>
          <w:rFonts w:ascii="Arial" w:hAnsi="Arial" w:cs="Arial"/>
          <w:b/>
          <w:bCs/>
          <w:sz w:val="22"/>
          <w:szCs w:val="22"/>
        </w:rPr>
      </w:pPr>
    </w:p>
    <w:p w14:paraId="6490A5D4" w14:textId="77777777" w:rsidR="00BD7476" w:rsidRPr="006D5FC1" w:rsidRDefault="00BD7476" w:rsidP="006D5FC1">
      <w:pPr>
        <w:jc w:val="right"/>
        <w:rPr>
          <w:rFonts w:ascii="Arial" w:hAnsi="Arial" w:cs="Arial"/>
          <w:bCs/>
          <w:sz w:val="20"/>
          <w:szCs w:val="20"/>
        </w:rPr>
      </w:pPr>
      <w:r w:rsidRPr="00BD7476">
        <w:rPr>
          <w:rFonts w:ascii="Arial" w:hAnsi="Arial" w:cs="Arial"/>
          <w:b/>
          <w:bCs/>
          <w:sz w:val="22"/>
          <w:szCs w:val="22"/>
        </w:rPr>
        <w:t xml:space="preserve">                                                                                                 </w:t>
      </w:r>
      <w:r w:rsidRPr="006D5FC1">
        <w:rPr>
          <w:rFonts w:ascii="Arial" w:hAnsi="Arial" w:cs="Arial"/>
          <w:bCs/>
          <w:sz w:val="20"/>
          <w:szCs w:val="20"/>
        </w:rPr>
        <w:t>Příloha č. 4 Výzvy</w:t>
      </w:r>
    </w:p>
    <w:p w14:paraId="6AB9632D" w14:textId="77777777" w:rsidR="00A502DA" w:rsidRDefault="00BD7476" w:rsidP="00BD7476">
      <w:pPr>
        <w:jc w:val="center"/>
        <w:rPr>
          <w:rFonts w:ascii="Arial" w:hAnsi="Arial" w:cs="Arial"/>
          <w:b/>
          <w:bCs/>
          <w:sz w:val="22"/>
          <w:szCs w:val="22"/>
        </w:rPr>
      </w:pPr>
      <w:r w:rsidRPr="00BD7476">
        <w:rPr>
          <w:rFonts w:ascii="Arial" w:hAnsi="Arial" w:cs="Arial"/>
          <w:b/>
          <w:bCs/>
          <w:sz w:val="22"/>
          <w:szCs w:val="22"/>
        </w:rPr>
        <w:t xml:space="preserve"> </w:t>
      </w:r>
    </w:p>
    <w:p w14:paraId="1C36A42A" w14:textId="10AD7DA2" w:rsidR="00BD7476" w:rsidRPr="001B0ED7" w:rsidRDefault="00BD7476" w:rsidP="00BD7476">
      <w:pPr>
        <w:jc w:val="center"/>
        <w:rPr>
          <w:rFonts w:ascii="Arial" w:hAnsi="Arial" w:cs="Arial"/>
          <w:b/>
          <w:bCs/>
          <w:sz w:val="28"/>
          <w:szCs w:val="28"/>
        </w:rPr>
      </w:pPr>
      <w:r w:rsidRPr="001B0ED7">
        <w:rPr>
          <w:rFonts w:ascii="Arial" w:hAnsi="Arial" w:cs="Arial"/>
          <w:b/>
          <w:bCs/>
          <w:sz w:val="28"/>
          <w:szCs w:val="28"/>
        </w:rPr>
        <w:t xml:space="preserve">SMLOUVA O DÍLO                    </w:t>
      </w:r>
    </w:p>
    <w:p w14:paraId="7744932E" w14:textId="77777777" w:rsidR="00BD7476" w:rsidRPr="00BD7476" w:rsidRDefault="00BD7476" w:rsidP="00BD7476">
      <w:pPr>
        <w:jc w:val="center"/>
        <w:rPr>
          <w:rFonts w:ascii="Arial" w:hAnsi="Arial" w:cs="Arial"/>
          <w:b/>
          <w:bCs/>
          <w:sz w:val="22"/>
          <w:szCs w:val="22"/>
        </w:rPr>
      </w:pPr>
      <w:r w:rsidRPr="00BD7476">
        <w:rPr>
          <w:rFonts w:ascii="Arial" w:hAnsi="Arial" w:cs="Arial"/>
          <w:b/>
          <w:bCs/>
          <w:sz w:val="22"/>
          <w:szCs w:val="22"/>
        </w:rPr>
        <w:t>návrh</w:t>
      </w:r>
    </w:p>
    <w:p w14:paraId="1CCF4732" w14:textId="77777777" w:rsidR="00BD7476" w:rsidRPr="00BD7476" w:rsidRDefault="00BD7476" w:rsidP="00BD7476">
      <w:pPr>
        <w:spacing w:before="60"/>
        <w:jc w:val="both"/>
        <w:rPr>
          <w:rFonts w:ascii="Arial" w:hAnsi="Arial" w:cs="Arial"/>
          <w:b/>
          <w:bCs/>
          <w:sz w:val="22"/>
          <w:szCs w:val="22"/>
        </w:rPr>
      </w:pPr>
      <w:r w:rsidRPr="00BD7476">
        <w:rPr>
          <w:rFonts w:ascii="Arial" w:hAnsi="Arial" w:cs="Arial"/>
          <w:b/>
          <w:bCs/>
          <w:sz w:val="22"/>
          <w:szCs w:val="22"/>
        </w:rPr>
        <w:t>uzavřená podle § 2586 a násl. zákona č. 89/2012 Sb., Občanský  zákoník, v platném znění a v souladu se zákonem č. 134/2016 Sb., o veřejných zakázkách v platném znění, kterou níže uvedeného dne, měsíce a roku uzavřely smluvní strany:</w:t>
      </w:r>
    </w:p>
    <w:p w14:paraId="56EB09D3" w14:textId="77777777" w:rsidR="00BD7476" w:rsidRPr="00BD7476" w:rsidRDefault="00BD7476" w:rsidP="00BD7476">
      <w:pPr>
        <w:spacing w:before="60"/>
        <w:jc w:val="both"/>
        <w:rPr>
          <w:rFonts w:ascii="Arial" w:hAnsi="Arial" w:cs="Arial"/>
          <w:b/>
          <w:bCs/>
          <w:sz w:val="22"/>
          <w:szCs w:val="22"/>
        </w:rPr>
      </w:pPr>
    </w:p>
    <w:p w14:paraId="11E4DA7E" w14:textId="77777777" w:rsidR="00BD7476" w:rsidRPr="00BD7476" w:rsidRDefault="00BD7476" w:rsidP="00BD7476">
      <w:pPr>
        <w:spacing w:before="60"/>
        <w:jc w:val="both"/>
        <w:rPr>
          <w:rFonts w:ascii="Arial" w:hAnsi="Arial" w:cs="Arial"/>
          <w:b/>
          <w:bCs/>
          <w:sz w:val="22"/>
          <w:szCs w:val="22"/>
        </w:rPr>
      </w:pPr>
    </w:p>
    <w:p w14:paraId="139ECA66" w14:textId="77777777" w:rsidR="00BD7476" w:rsidRPr="00BD7476" w:rsidRDefault="00BD7476" w:rsidP="00BD7476">
      <w:pPr>
        <w:numPr>
          <w:ilvl w:val="0"/>
          <w:numId w:val="1"/>
        </w:numPr>
        <w:spacing w:before="240"/>
        <w:rPr>
          <w:rFonts w:ascii="Arial" w:hAnsi="Arial" w:cs="Arial"/>
          <w:sz w:val="22"/>
          <w:szCs w:val="22"/>
        </w:rPr>
      </w:pPr>
      <w:r w:rsidRPr="00BD7476">
        <w:rPr>
          <w:rFonts w:ascii="Arial" w:hAnsi="Arial" w:cs="Arial"/>
          <w:b/>
          <w:bCs/>
          <w:sz w:val="22"/>
          <w:szCs w:val="22"/>
        </w:rPr>
        <w:t>Městská část Praha-Klánovice</w:t>
      </w:r>
      <w:r w:rsidRPr="00BD7476">
        <w:rPr>
          <w:rFonts w:ascii="Arial" w:hAnsi="Arial" w:cs="Arial"/>
          <w:sz w:val="22"/>
          <w:szCs w:val="22"/>
        </w:rPr>
        <w:t xml:space="preserve">, </w:t>
      </w:r>
    </w:p>
    <w:p w14:paraId="4DC76E7D" w14:textId="5A3AE289" w:rsidR="00BD7476" w:rsidRPr="00BD7476" w:rsidRDefault="00BD7476" w:rsidP="00BD7476">
      <w:pPr>
        <w:pStyle w:val="Bezmezer1"/>
        <w:ind w:firstLine="283"/>
        <w:rPr>
          <w:rFonts w:ascii="Arial" w:hAnsi="Arial" w:cs="Arial"/>
          <w:sz w:val="22"/>
          <w:szCs w:val="22"/>
        </w:rPr>
      </w:pPr>
      <w:r w:rsidRPr="00BD7476">
        <w:rPr>
          <w:rFonts w:ascii="Arial" w:hAnsi="Arial" w:cs="Arial"/>
          <w:sz w:val="22"/>
          <w:szCs w:val="22"/>
        </w:rPr>
        <w:t>se sídlem</w:t>
      </w:r>
      <w:r w:rsidR="001A18D6">
        <w:rPr>
          <w:rFonts w:ascii="Arial" w:hAnsi="Arial" w:cs="Arial"/>
          <w:sz w:val="22"/>
          <w:szCs w:val="22"/>
        </w:rPr>
        <w:t>:</w:t>
      </w:r>
      <w:r w:rsidR="001A18D6">
        <w:rPr>
          <w:rFonts w:ascii="Arial" w:hAnsi="Arial" w:cs="Arial"/>
          <w:sz w:val="22"/>
          <w:szCs w:val="22"/>
        </w:rPr>
        <w:tab/>
      </w:r>
      <w:r w:rsidR="001A18D6">
        <w:rPr>
          <w:rFonts w:ascii="Arial" w:hAnsi="Arial" w:cs="Arial"/>
          <w:sz w:val="22"/>
          <w:szCs w:val="22"/>
        </w:rPr>
        <w:tab/>
      </w:r>
      <w:r w:rsidRPr="00BD7476">
        <w:rPr>
          <w:rFonts w:ascii="Arial" w:hAnsi="Arial" w:cs="Arial"/>
          <w:sz w:val="22"/>
          <w:szCs w:val="22"/>
        </w:rPr>
        <w:t xml:space="preserve">U Besedy 300, 190 14 Praha-Klánovice </w:t>
      </w:r>
    </w:p>
    <w:p w14:paraId="76E69D87" w14:textId="107F9225" w:rsidR="00BD7476" w:rsidRPr="00BD7476" w:rsidRDefault="001A18D6" w:rsidP="00BD7476">
      <w:pPr>
        <w:pStyle w:val="Bezmezer1"/>
        <w:ind w:left="283"/>
        <w:rPr>
          <w:rFonts w:ascii="Arial" w:hAnsi="Arial" w:cs="Arial"/>
          <w:sz w:val="22"/>
          <w:szCs w:val="22"/>
        </w:rPr>
      </w:pPr>
      <w:r>
        <w:rPr>
          <w:rFonts w:ascii="Arial" w:hAnsi="Arial" w:cs="Arial"/>
          <w:sz w:val="22"/>
          <w:szCs w:val="22"/>
        </w:rPr>
        <w:t>zastoupená:</w:t>
      </w:r>
      <w:r>
        <w:rPr>
          <w:rFonts w:ascii="Arial" w:hAnsi="Arial" w:cs="Arial"/>
          <w:sz w:val="22"/>
          <w:szCs w:val="22"/>
        </w:rPr>
        <w:tab/>
      </w:r>
      <w:r w:rsidR="00BD7476">
        <w:rPr>
          <w:rFonts w:ascii="Arial" w:hAnsi="Arial" w:cs="Arial"/>
          <w:sz w:val="22"/>
          <w:szCs w:val="22"/>
        </w:rPr>
        <w:t>Mgr. Zorka Starčevičová</w:t>
      </w:r>
      <w:r w:rsidR="00BD7476" w:rsidRPr="00BD7476">
        <w:rPr>
          <w:rFonts w:ascii="Arial" w:hAnsi="Arial" w:cs="Arial"/>
          <w:sz w:val="22"/>
          <w:szCs w:val="22"/>
        </w:rPr>
        <w:t xml:space="preserve"> - </w:t>
      </w:r>
      <w:r w:rsidR="00BD7476">
        <w:rPr>
          <w:rFonts w:ascii="Arial" w:hAnsi="Arial" w:cs="Arial"/>
          <w:sz w:val="22"/>
          <w:szCs w:val="22"/>
        </w:rPr>
        <w:t>starostka</w:t>
      </w:r>
      <w:r w:rsidR="00BD7476" w:rsidRPr="00BD7476">
        <w:rPr>
          <w:rFonts w:ascii="Arial" w:hAnsi="Arial" w:cs="Arial"/>
          <w:sz w:val="22"/>
          <w:szCs w:val="22"/>
        </w:rPr>
        <w:t xml:space="preserve"> MČ</w:t>
      </w:r>
      <w:r w:rsidR="00BD7476">
        <w:rPr>
          <w:rFonts w:ascii="Arial" w:hAnsi="Arial" w:cs="Arial"/>
          <w:sz w:val="22"/>
          <w:szCs w:val="22"/>
        </w:rPr>
        <w:t xml:space="preserve"> Praha-Klánovice</w:t>
      </w:r>
    </w:p>
    <w:p w14:paraId="0836485F" w14:textId="05EAD6BA" w:rsidR="00BD7476" w:rsidRPr="00BD7476" w:rsidRDefault="001A18D6" w:rsidP="00BD7476">
      <w:pPr>
        <w:pStyle w:val="Bezmezer1"/>
        <w:ind w:left="283"/>
        <w:rPr>
          <w:rFonts w:ascii="Arial" w:hAnsi="Arial" w:cs="Arial"/>
          <w:sz w:val="22"/>
          <w:szCs w:val="22"/>
        </w:rPr>
      </w:pPr>
      <w:r>
        <w:rPr>
          <w:rFonts w:ascii="Arial" w:hAnsi="Arial" w:cs="Arial"/>
          <w:sz w:val="22"/>
          <w:szCs w:val="22"/>
        </w:rPr>
        <w:t>IČ:</w:t>
      </w:r>
      <w:r>
        <w:rPr>
          <w:rFonts w:ascii="Arial" w:hAnsi="Arial" w:cs="Arial"/>
          <w:sz w:val="22"/>
          <w:szCs w:val="22"/>
        </w:rPr>
        <w:tab/>
      </w:r>
      <w:r>
        <w:rPr>
          <w:rFonts w:ascii="Arial" w:hAnsi="Arial" w:cs="Arial"/>
          <w:sz w:val="22"/>
          <w:szCs w:val="22"/>
        </w:rPr>
        <w:tab/>
      </w:r>
      <w:r>
        <w:rPr>
          <w:rFonts w:ascii="Arial" w:hAnsi="Arial" w:cs="Arial"/>
          <w:sz w:val="22"/>
          <w:szCs w:val="22"/>
        </w:rPr>
        <w:tab/>
      </w:r>
      <w:r w:rsidR="00BD7476" w:rsidRPr="00BD7476">
        <w:rPr>
          <w:rFonts w:ascii="Arial" w:hAnsi="Arial" w:cs="Arial"/>
          <w:sz w:val="22"/>
          <w:szCs w:val="22"/>
        </w:rPr>
        <w:t>002 40 281, DIČ: CZ00240281</w:t>
      </w:r>
    </w:p>
    <w:p w14:paraId="25830F99" w14:textId="77777777" w:rsidR="00BD7476" w:rsidRPr="00BD7476" w:rsidRDefault="00BD7476" w:rsidP="00BD7476">
      <w:pPr>
        <w:pStyle w:val="Bezmezer1"/>
        <w:ind w:left="283"/>
        <w:rPr>
          <w:rFonts w:ascii="Arial" w:hAnsi="Arial" w:cs="Arial"/>
          <w:sz w:val="22"/>
          <w:szCs w:val="22"/>
        </w:rPr>
      </w:pPr>
      <w:r w:rsidRPr="00BD7476">
        <w:rPr>
          <w:rFonts w:ascii="Arial" w:hAnsi="Arial" w:cs="Arial"/>
          <w:sz w:val="22"/>
          <w:szCs w:val="22"/>
        </w:rPr>
        <w:t>Bankovní spojení: Česká spořitelna, a.s.</w:t>
      </w:r>
    </w:p>
    <w:p w14:paraId="2FFA2511" w14:textId="05F0C73C" w:rsidR="00BD7476" w:rsidRPr="00BD7476" w:rsidRDefault="001A18D6" w:rsidP="00BD7476">
      <w:pPr>
        <w:pStyle w:val="Bezmezer1"/>
        <w:ind w:left="283"/>
        <w:rPr>
          <w:rFonts w:ascii="Arial" w:hAnsi="Arial" w:cs="Arial"/>
          <w:sz w:val="22"/>
          <w:szCs w:val="22"/>
        </w:rPr>
      </w:pPr>
      <w:r>
        <w:rPr>
          <w:rFonts w:ascii="Arial" w:hAnsi="Arial" w:cs="Arial"/>
          <w:sz w:val="22"/>
          <w:szCs w:val="22"/>
        </w:rPr>
        <w:t>Číslo účtu:</w:t>
      </w:r>
      <w:r>
        <w:rPr>
          <w:rFonts w:ascii="Arial" w:hAnsi="Arial" w:cs="Arial"/>
          <w:sz w:val="22"/>
          <w:szCs w:val="22"/>
        </w:rPr>
        <w:tab/>
      </w:r>
      <w:r>
        <w:rPr>
          <w:rFonts w:ascii="Arial" w:hAnsi="Arial" w:cs="Arial"/>
          <w:sz w:val="22"/>
          <w:szCs w:val="22"/>
        </w:rPr>
        <w:tab/>
      </w:r>
      <w:r w:rsidR="00BD7476" w:rsidRPr="00BD7476">
        <w:rPr>
          <w:rFonts w:ascii="Arial" w:hAnsi="Arial" w:cs="Arial"/>
          <w:sz w:val="22"/>
          <w:szCs w:val="22"/>
        </w:rPr>
        <w:t>2000707339/0800</w:t>
      </w:r>
    </w:p>
    <w:p w14:paraId="2A6CD7C4" w14:textId="77777777" w:rsidR="00BD7476" w:rsidRPr="00BD7476" w:rsidRDefault="00BD7476" w:rsidP="00BD7476">
      <w:pPr>
        <w:pStyle w:val="Bezmezer1"/>
        <w:ind w:left="283"/>
        <w:rPr>
          <w:rFonts w:ascii="Arial" w:hAnsi="Arial" w:cs="Arial"/>
          <w:sz w:val="22"/>
          <w:szCs w:val="22"/>
        </w:rPr>
      </w:pPr>
      <w:r w:rsidRPr="00BD7476">
        <w:rPr>
          <w:rFonts w:ascii="Arial" w:hAnsi="Arial" w:cs="Arial"/>
          <w:sz w:val="22"/>
          <w:szCs w:val="22"/>
        </w:rPr>
        <w:t xml:space="preserve">(dále jen </w:t>
      </w:r>
      <w:r w:rsidRPr="00BD7476">
        <w:rPr>
          <w:rFonts w:ascii="Arial" w:hAnsi="Arial" w:cs="Arial"/>
          <w:b/>
          <w:bCs/>
          <w:i/>
          <w:iCs/>
          <w:sz w:val="22"/>
          <w:szCs w:val="22"/>
        </w:rPr>
        <w:t>„objednatel“</w:t>
      </w:r>
      <w:r w:rsidRPr="00BD7476">
        <w:rPr>
          <w:rFonts w:ascii="Arial" w:hAnsi="Arial" w:cs="Arial"/>
          <w:sz w:val="22"/>
          <w:szCs w:val="22"/>
        </w:rPr>
        <w:t>)</w:t>
      </w:r>
    </w:p>
    <w:p w14:paraId="2C9E44D5" w14:textId="52A2DDDC" w:rsidR="00BD7476" w:rsidRPr="00BD7476" w:rsidRDefault="00BD7476" w:rsidP="00BD7476">
      <w:pPr>
        <w:numPr>
          <w:ilvl w:val="0"/>
          <w:numId w:val="1"/>
        </w:numPr>
        <w:spacing w:before="240"/>
        <w:ind w:left="284"/>
        <w:rPr>
          <w:rFonts w:ascii="Arial" w:hAnsi="Arial" w:cs="Arial"/>
          <w:sz w:val="22"/>
          <w:szCs w:val="22"/>
        </w:rPr>
      </w:pPr>
      <w:r w:rsidRPr="00BD7476">
        <w:rPr>
          <w:rFonts w:ascii="Arial" w:hAnsi="Arial" w:cs="Arial"/>
          <w:b/>
          <w:bCs/>
          <w:sz w:val="22"/>
          <w:szCs w:val="22"/>
          <w:highlight w:val="yellow"/>
        </w:rPr>
        <w:t>xxxxx</w:t>
      </w:r>
      <w:r w:rsidRPr="00BD7476">
        <w:rPr>
          <w:rFonts w:ascii="Arial" w:hAnsi="Arial" w:cs="Arial"/>
          <w:b/>
          <w:bCs/>
          <w:sz w:val="22"/>
          <w:szCs w:val="22"/>
        </w:rPr>
        <w:br/>
      </w:r>
      <w:r w:rsidR="001A18D6">
        <w:rPr>
          <w:rFonts w:ascii="Arial" w:hAnsi="Arial" w:cs="Arial"/>
          <w:sz w:val="22"/>
          <w:szCs w:val="22"/>
        </w:rPr>
        <w:t>se sídlem:</w:t>
      </w:r>
      <w:r w:rsidR="001A18D6">
        <w:rPr>
          <w:rFonts w:ascii="Arial" w:hAnsi="Arial" w:cs="Arial"/>
          <w:sz w:val="22"/>
          <w:szCs w:val="22"/>
        </w:rPr>
        <w:tab/>
      </w:r>
      <w:r w:rsidR="001A18D6">
        <w:rPr>
          <w:rFonts w:ascii="Arial" w:hAnsi="Arial" w:cs="Arial"/>
          <w:sz w:val="22"/>
          <w:szCs w:val="22"/>
        </w:rPr>
        <w:tab/>
      </w:r>
      <w:r w:rsidRPr="00BD7476">
        <w:rPr>
          <w:rFonts w:ascii="Arial" w:hAnsi="Arial" w:cs="Arial"/>
          <w:sz w:val="22"/>
          <w:szCs w:val="22"/>
          <w:highlight w:val="yellow"/>
        </w:rPr>
        <w:t>xxxxx</w:t>
      </w:r>
      <w:r w:rsidRPr="00BD7476">
        <w:rPr>
          <w:rFonts w:ascii="Arial" w:hAnsi="Arial" w:cs="Arial"/>
          <w:sz w:val="22"/>
          <w:szCs w:val="22"/>
        </w:rPr>
        <w:t xml:space="preserve"> </w:t>
      </w:r>
    </w:p>
    <w:p w14:paraId="4EC375EC" w14:textId="23EE854D" w:rsidR="00BD7476" w:rsidRPr="00BD7476" w:rsidRDefault="001A18D6" w:rsidP="00BD7476">
      <w:pPr>
        <w:ind w:left="284"/>
        <w:rPr>
          <w:rFonts w:ascii="Arial" w:hAnsi="Arial" w:cs="Arial"/>
          <w:sz w:val="22"/>
          <w:szCs w:val="22"/>
        </w:rPr>
      </w:pPr>
      <w:r>
        <w:rPr>
          <w:rFonts w:ascii="Arial" w:hAnsi="Arial" w:cs="Arial"/>
          <w:sz w:val="22"/>
          <w:szCs w:val="22"/>
        </w:rPr>
        <w:t>zastoupená:</w:t>
      </w:r>
      <w:r>
        <w:rPr>
          <w:rFonts w:ascii="Arial" w:hAnsi="Arial" w:cs="Arial"/>
          <w:sz w:val="22"/>
          <w:szCs w:val="22"/>
        </w:rPr>
        <w:tab/>
      </w:r>
      <w:r w:rsidR="00BD7476" w:rsidRPr="00BD7476">
        <w:rPr>
          <w:rFonts w:ascii="Arial" w:hAnsi="Arial" w:cs="Arial"/>
          <w:sz w:val="22"/>
          <w:szCs w:val="22"/>
          <w:highlight w:val="yellow"/>
        </w:rPr>
        <w:t>xxxxx</w:t>
      </w:r>
    </w:p>
    <w:p w14:paraId="3B8FB0B5" w14:textId="7166135C" w:rsidR="00BD7476" w:rsidRPr="00BD7476" w:rsidRDefault="001A18D6" w:rsidP="00BD7476">
      <w:pPr>
        <w:ind w:left="284"/>
        <w:rPr>
          <w:rFonts w:ascii="Arial" w:hAnsi="Arial" w:cs="Arial"/>
          <w:sz w:val="22"/>
          <w:szCs w:val="22"/>
        </w:rPr>
      </w:pPr>
      <w:r>
        <w:rPr>
          <w:rFonts w:ascii="Arial" w:hAnsi="Arial" w:cs="Arial"/>
          <w:sz w:val="22"/>
          <w:szCs w:val="22"/>
        </w:rPr>
        <w:t>IČ:</w:t>
      </w:r>
      <w:r>
        <w:rPr>
          <w:rFonts w:ascii="Arial" w:hAnsi="Arial" w:cs="Arial"/>
          <w:sz w:val="22"/>
          <w:szCs w:val="22"/>
        </w:rPr>
        <w:tab/>
      </w:r>
      <w:r>
        <w:rPr>
          <w:rFonts w:ascii="Arial" w:hAnsi="Arial" w:cs="Arial"/>
          <w:sz w:val="22"/>
          <w:szCs w:val="22"/>
        </w:rPr>
        <w:tab/>
      </w:r>
      <w:r>
        <w:rPr>
          <w:rFonts w:ascii="Arial" w:hAnsi="Arial" w:cs="Arial"/>
          <w:sz w:val="22"/>
          <w:szCs w:val="22"/>
        </w:rPr>
        <w:tab/>
      </w:r>
      <w:r w:rsidR="00BD7476" w:rsidRPr="00BD7476">
        <w:rPr>
          <w:rFonts w:ascii="Arial" w:hAnsi="Arial" w:cs="Arial"/>
          <w:sz w:val="22"/>
          <w:szCs w:val="22"/>
          <w:highlight w:val="yellow"/>
        </w:rPr>
        <w:t>xxxxx</w:t>
      </w:r>
    </w:p>
    <w:p w14:paraId="127ADEA8" w14:textId="77777777" w:rsidR="00BD7476" w:rsidRPr="00BD7476" w:rsidRDefault="00BD7476" w:rsidP="00BD7476">
      <w:pPr>
        <w:ind w:left="284"/>
        <w:rPr>
          <w:rFonts w:ascii="Arial" w:hAnsi="Arial" w:cs="Arial"/>
          <w:sz w:val="22"/>
          <w:szCs w:val="22"/>
        </w:rPr>
      </w:pPr>
      <w:r w:rsidRPr="00BD7476">
        <w:rPr>
          <w:rFonts w:ascii="Arial" w:hAnsi="Arial" w:cs="Arial"/>
          <w:sz w:val="22"/>
          <w:szCs w:val="22"/>
        </w:rPr>
        <w:t xml:space="preserve">Bankovní spojení: </w:t>
      </w:r>
      <w:r w:rsidRPr="00BD7476">
        <w:rPr>
          <w:rFonts w:ascii="Arial" w:hAnsi="Arial" w:cs="Arial"/>
          <w:sz w:val="22"/>
          <w:szCs w:val="22"/>
          <w:highlight w:val="yellow"/>
        </w:rPr>
        <w:t>xxxxx</w:t>
      </w:r>
    </w:p>
    <w:p w14:paraId="0EBC90C7" w14:textId="3F179793" w:rsidR="00BD7476" w:rsidRPr="00BD7476" w:rsidRDefault="001A18D6" w:rsidP="00BD7476">
      <w:pPr>
        <w:ind w:left="284"/>
        <w:rPr>
          <w:rFonts w:ascii="Arial" w:hAnsi="Arial" w:cs="Arial"/>
          <w:sz w:val="22"/>
          <w:szCs w:val="22"/>
        </w:rPr>
      </w:pPr>
      <w:r>
        <w:rPr>
          <w:rFonts w:ascii="Arial" w:hAnsi="Arial" w:cs="Arial"/>
          <w:sz w:val="22"/>
          <w:szCs w:val="22"/>
        </w:rPr>
        <w:t>Číslo účtu:</w:t>
      </w:r>
      <w:r>
        <w:rPr>
          <w:rFonts w:ascii="Arial" w:hAnsi="Arial" w:cs="Arial"/>
          <w:sz w:val="22"/>
          <w:szCs w:val="22"/>
        </w:rPr>
        <w:tab/>
      </w:r>
      <w:r>
        <w:rPr>
          <w:rFonts w:ascii="Arial" w:hAnsi="Arial" w:cs="Arial"/>
          <w:sz w:val="22"/>
          <w:szCs w:val="22"/>
        </w:rPr>
        <w:tab/>
      </w:r>
      <w:r w:rsidR="00BD7476" w:rsidRPr="00BD7476">
        <w:rPr>
          <w:rFonts w:ascii="Arial" w:hAnsi="Arial" w:cs="Arial"/>
          <w:sz w:val="22"/>
          <w:szCs w:val="22"/>
          <w:highlight w:val="yellow"/>
        </w:rPr>
        <w:t>xxxxx</w:t>
      </w:r>
    </w:p>
    <w:p w14:paraId="730AC92E" w14:textId="77777777" w:rsidR="00BD7476" w:rsidRPr="00BD7476" w:rsidRDefault="00BD7476" w:rsidP="00BD7476">
      <w:pPr>
        <w:ind w:left="284"/>
        <w:rPr>
          <w:rFonts w:ascii="Arial" w:hAnsi="Arial" w:cs="Arial"/>
          <w:sz w:val="22"/>
          <w:szCs w:val="22"/>
        </w:rPr>
      </w:pPr>
      <w:r w:rsidRPr="00BD7476">
        <w:rPr>
          <w:rFonts w:ascii="Arial" w:hAnsi="Arial" w:cs="Arial"/>
          <w:sz w:val="22"/>
          <w:szCs w:val="22"/>
        </w:rPr>
        <w:t>registrace v </w:t>
      </w:r>
      <w:r w:rsidRPr="00BD7476">
        <w:rPr>
          <w:rFonts w:ascii="Arial" w:hAnsi="Arial" w:cs="Arial"/>
          <w:sz w:val="22"/>
          <w:szCs w:val="22"/>
          <w:highlight w:val="yellow"/>
        </w:rPr>
        <w:t xml:space="preserve">xxxxx, </w:t>
      </w:r>
      <w:r w:rsidRPr="00470B8D">
        <w:rPr>
          <w:rFonts w:ascii="Arial" w:hAnsi="Arial" w:cs="Arial"/>
          <w:sz w:val="22"/>
          <w:szCs w:val="22"/>
        </w:rPr>
        <w:t>oddíl</w:t>
      </w:r>
      <w:r w:rsidRPr="00BD7476">
        <w:rPr>
          <w:rFonts w:ascii="Arial" w:hAnsi="Arial" w:cs="Arial"/>
          <w:sz w:val="22"/>
          <w:szCs w:val="22"/>
          <w:highlight w:val="yellow"/>
        </w:rPr>
        <w:t xml:space="preserve"> xxxxx</w:t>
      </w:r>
      <w:r w:rsidRPr="00470B8D">
        <w:rPr>
          <w:rFonts w:ascii="Arial" w:hAnsi="Arial" w:cs="Arial"/>
          <w:sz w:val="22"/>
          <w:szCs w:val="22"/>
        </w:rPr>
        <w:t xml:space="preserve">, vložka </w:t>
      </w:r>
      <w:r w:rsidRPr="00BD7476">
        <w:rPr>
          <w:rFonts w:ascii="Arial" w:hAnsi="Arial" w:cs="Arial"/>
          <w:sz w:val="22"/>
          <w:szCs w:val="22"/>
          <w:highlight w:val="yellow"/>
        </w:rPr>
        <w:t>xxxxx</w:t>
      </w:r>
      <w:r w:rsidRPr="00BD7476">
        <w:rPr>
          <w:rFonts w:ascii="Arial" w:hAnsi="Arial" w:cs="Arial"/>
          <w:sz w:val="22"/>
          <w:szCs w:val="22"/>
        </w:rPr>
        <w:t xml:space="preserve"> </w:t>
      </w:r>
    </w:p>
    <w:p w14:paraId="7FD4CDF6" w14:textId="77777777" w:rsidR="00BD7476" w:rsidRPr="00BD7476" w:rsidRDefault="00BD7476" w:rsidP="00BD7476">
      <w:pPr>
        <w:ind w:left="284"/>
        <w:rPr>
          <w:rFonts w:ascii="Arial" w:hAnsi="Arial" w:cs="Arial"/>
          <w:b/>
          <w:bCs/>
          <w:sz w:val="22"/>
          <w:szCs w:val="22"/>
        </w:rPr>
      </w:pPr>
      <w:r w:rsidRPr="00BD7476">
        <w:rPr>
          <w:rFonts w:ascii="Arial" w:hAnsi="Arial" w:cs="Arial"/>
          <w:sz w:val="22"/>
          <w:szCs w:val="22"/>
        </w:rPr>
        <w:t>(dále jen „</w:t>
      </w:r>
      <w:r w:rsidRPr="00BD7476">
        <w:rPr>
          <w:rFonts w:ascii="Arial" w:hAnsi="Arial" w:cs="Arial"/>
          <w:b/>
          <w:bCs/>
          <w:i/>
          <w:iCs/>
          <w:sz w:val="22"/>
          <w:szCs w:val="22"/>
        </w:rPr>
        <w:t>zhotovitel</w:t>
      </w:r>
      <w:r w:rsidRPr="00BD7476">
        <w:rPr>
          <w:rFonts w:ascii="Arial" w:hAnsi="Arial" w:cs="Arial"/>
          <w:b/>
          <w:bCs/>
          <w:sz w:val="22"/>
          <w:szCs w:val="22"/>
        </w:rPr>
        <w:t>“</w:t>
      </w:r>
      <w:r w:rsidRPr="00BD7476">
        <w:rPr>
          <w:rFonts w:ascii="Arial" w:hAnsi="Arial" w:cs="Arial"/>
          <w:sz w:val="22"/>
          <w:szCs w:val="22"/>
        </w:rPr>
        <w:t>)</w:t>
      </w:r>
      <w:r w:rsidRPr="00BD7476">
        <w:rPr>
          <w:rFonts w:ascii="Arial" w:hAnsi="Arial" w:cs="Arial"/>
          <w:b/>
          <w:bCs/>
          <w:sz w:val="22"/>
          <w:szCs w:val="22"/>
        </w:rPr>
        <w:t xml:space="preserve"> </w:t>
      </w:r>
    </w:p>
    <w:p w14:paraId="21EE5812" w14:textId="77777777" w:rsidR="00BD7476" w:rsidRPr="00BD7476" w:rsidRDefault="00BD7476" w:rsidP="00BD7476">
      <w:pPr>
        <w:ind w:left="284"/>
        <w:rPr>
          <w:rFonts w:ascii="Arial" w:hAnsi="Arial" w:cs="Arial"/>
          <w:b/>
          <w:bCs/>
          <w:sz w:val="22"/>
          <w:szCs w:val="22"/>
        </w:rPr>
      </w:pPr>
    </w:p>
    <w:p w14:paraId="4FB56E33" w14:textId="77777777" w:rsidR="00BD7476" w:rsidRPr="00BD7476" w:rsidRDefault="00BD7476" w:rsidP="00BD7476">
      <w:pPr>
        <w:jc w:val="center"/>
        <w:rPr>
          <w:rFonts w:ascii="Arial" w:hAnsi="Arial" w:cs="Arial"/>
          <w:b/>
          <w:bCs/>
          <w:sz w:val="22"/>
          <w:szCs w:val="22"/>
        </w:rPr>
      </w:pPr>
    </w:p>
    <w:p w14:paraId="7E517530" w14:textId="77777777" w:rsidR="00BD7476" w:rsidRPr="00BD7476" w:rsidRDefault="00BD7476" w:rsidP="00BD7476">
      <w:pPr>
        <w:spacing w:before="120"/>
        <w:jc w:val="center"/>
        <w:rPr>
          <w:rFonts w:ascii="Arial" w:hAnsi="Arial" w:cs="Arial"/>
          <w:b/>
          <w:bCs/>
          <w:sz w:val="22"/>
          <w:szCs w:val="22"/>
        </w:rPr>
      </w:pPr>
      <w:r w:rsidRPr="00BD7476">
        <w:rPr>
          <w:rFonts w:ascii="Arial" w:hAnsi="Arial" w:cs="Arial"/>
          <w:b/>
          <w:bCs/>
          <w:sz w:val="22"/>
          <w:szCs w:val="22"/>
        </w:rPr>
        <w:t>I.</w:t>
      </w:r>
    </w:p>
    <w:p w14:paraId="1609AA67" w14:textId="77777777" w:rsidR="00BD7476" w:rsidRPr="00BD7476" w:rsidRDefault="00BD7476" w:rsidP="00BD7476">
      <w:pPr>
        <w:spacing w:after="120"/>
        <w:jc w:val="center"/>
        <w:rPr>
          <w:rFonts w:ascii="Arial" w:hAnsi="Arial" w:cs="Arial"/>
          <w:b/>
          <w:bCs/>
          <w:sz w:val="22"/>
          <w:szCs w:val="22"/>
          <w:u w:val="single"/>
        </w:rPr>
      </w:pPr>
      <w:r w:rsidRPr="00BD7476">
        <w:rPr>
          <w:rFonts w:ascii="Arial" w:hAnsi="Arial" w:cs="Arial"/>
          <w:b/>
          <w:bCs/>
          <w:sz w:val="22"/>
          <w:szCs w:val="22"/>
          <w:u w:val="single"/>
        </w:rPr>
        <w:t>Předmět smlouvy</w:t>
      </w:r>
    </w:p>
    <w:p w14:paraId="0BDADD8E" w14:textId="39F6FE60" w:rsidR="00BD7476" w:rsidRPr="00BD7476" w:rsidRDefault="00BD7476" w:rsidP="00BD7476">
      <w:pPr>
        <w:numPr>
          <w:ilvl w:val="0"/>
          <w:numId w:val="11"/>
        </w:numPr>
        <w:rPr>
          <w:rFonts w:ascii="Arial" w:hAnsi="Arial" w:cs="Arial"/>
          <w:sz w:val="22"/>
          <w:szCs w:val="22"/>
        </w:rPr>
      </w:pPr>
      <w:r w:rsidRPr="00BD7476">
        <w:rPr>
          <w:rFonts w:ascii="Arial" w:hAnsi="Arial" w:cs="Arial"/>
          <w:sz w:val="22"/>
          <w:szCs w:val="22"/>
        </w:rPr>
        <w:t xml:space="preserve">Předmětem této smlouvy je provedení akce: </w:t>
      </w:r>
      <w:r w:rsidR="00470B8D">
        <w:rPr>
          <w:rFonts w:ascii="Arial" w:hAnsi="Arial" w:cs="Arial"/>
          <w:sz w:val="22"/>
          <w:szCs w:val="22"/>
        </w:rPr>
        <w:br/>
      </w:r>
      <w:r w:rsidR="00055619">
        <w:rPr>
          <w:rFonts w:ascii="Arial" w:hAnsi="Arial" w:cs="Arial"/>
          <w:b/>
          <w:sz w:val="22"/>
          <w:szCs w:val="22"/>
        </w:rPr>
        <w:t xml:space="preserve">„Oprava </w:t>
      </w:r>
      <w:r w:rsidRPr="00BD7476">
        <w:rPr>
          <w:rFonts w:ascii="Arial" w:hAnsi="Arial" w:cs="Arial"/>
          <w:b/>
          <w:sz w:val="22"/>
          <w:szCs w:val="22"/>
        </w:rPr>
        <w:t xml:space="preserve">klánovických komunikací 2019“ (dále jen dílo), </w:t>
      </w:r>
      <w:r w:rsidRPr="00BD7476">
        <w:rPr>
          <w:rFonts w:ascii="Arial" w:hAnsi="Arial" w:cs="Arial"/>
          <w:sz w:val="22"/>
          <w:szCs w:val="22"/>
        </w:rPr>
        <w:t xml:space="preserve">v k.ú. Klánovice. </w:t>
      </w:r>
      <w:r w:rsidR="00470B8D">
        <w:rPr>
          <w:rFonts w:ascii="Arial" w:hAnsi="Arial" w:cs="Arial"/>
          <w:sz w:val="22"/>
          <w:szCs w:val="22"/>
        </w:rPr>
        <w:br/>
      </w:r>
      <w:r w:rsidRPr="00BD7476">
        <w:rPr>
          <w:rFonts w:ascii="Arial" w:hAnsi="Arial" w:cs="Arial"/>
          <w:sz w:val="22"/>
          <w:szCs w:val="22"/>
        </w:rPr>
        <w:t>Dílo je blíže specifikováno přílohou č. 1 - výkaz výměr, která byla součástí zadávací dokumentace této akce.</w:t>
      </w:r>
      <w:r w:rsidRPr="00BD7476">
        <w:rPr>
          <w:rFonts w:ascii="Arial" w:hAnsi="Arial" w:cs="Arial"/>
          <w:b/>
          <w:sz w:val="22"/>
          <w:szCs w:val="22"/>
        </w:rPr>
        <w:t xml:space="preserve"> </w:t>
      </w:r>
      <w:r w:rsidRPr="00BD7476">
        <w:rPr>
          <w:rFonts w:ascii="Arial" w:hAnsi="Arial" w:cs="Arial"/>
          <w:sz w:val="22"/>
          <w:szCs w:val="22"/>
        </w:rPr>
        <w:br/>
        <w:t xml:space="preserve">                    </w:t>
      </w:r>
    </w:p>
    <w:p w14:paraId="66724389" w14:textId="77777777" w:rsidR="00BD7476" w:rsidRPr="00BD7476" w:rsidRDefault="00BD7476" w:rsidP="00BD7476">
      <w:pPr>
        <w:ind w:left="708" w:hanging="648"/>
        <w:jc w:val="both"/>
        <w:rPr>
          <w:rFonts w:ascii="Arial" w:hAnsi="Arial" w:cs="Arial"/>
          <w:b/>
          <w:bCs/>
          <w:sz w:val="22"/>
          <w:szCs w:val="22"/>
        </w:rPr>
      </w:pPr>
    </w:p>
    <w:p w14:paraId="4895CC64" w14:textId="77777777" w:rsidR="00BD7476" w:rsidRPr="00BD7476" w:rsidRDefault="00BD7476" w:rsidP="00BD7476">
      <w:pPr>
        <w:spacing w:before="120"/>
        <w:jc w:val="center"/>
        <w:rPr>
          <w:rFonts w:ascii="Arial" w:hAnsi="Arial" w:cs="Arial"/>
          <w:b/>
          <w:bCs/>
          <w:sz w:val="22"/>
          <w:szCs w:val="22"/>
        </w:rPr>
      </w:pPr>
      <w:r w:rsidRPr="00BD7476">
        <w:rPr>
          <w:rFonts w:ascii="Arial" w:hAnsi="Arial" w:cs="Arial"/>
          <w:b/>
          <w:bCs/>
          <w:sz w:val="22"/>
          <w:szCs w:val="22"/>
        </w:rPr>
        <w:t>II.</w:t>
      </w:r>
    </w:p>
    <w:p w14:paraId="35CEE834" w14:textId="77777777" w:rsidR="00BD7476" w:rsidRPr="00BD7476" w:rsidRDefault="00BD7476" w:rsidP="00BD7476">
      <w:pPr>
        <w:jc w:val="center"/>
        <w:rPr>
          <w:rFonts w:ascii="Arial" w:hAnsi="Arial" w:cs="Arial"/>
          <w:b/>
          <w:bCs/>
          <w:sz w:val="22"/>
          <w:szCs w:val="22"/>
          <w:u w:val="single"/>
        </w:rPr>
      </w:pPr>
      <w:r w:rsidRPr="00BD7476">
        <w:rPr>
          <w:rFonts w:ascii="Arial" w:hAnsi="Arial" w:cs="Arial"/>
          <w:b/>
          <w:bCs/>
          <w:sz w:val="22"/>
          <w:szCs w:val="22"/>
          <w:u w:val="single"/>
        </w:rPr>
        <w:t>Vymezení díla</w:t>
      </w:r>
    </w:p>
    <w:p w14:paraId="5DAEDE7E" w14:textId="3DA739EF" w:rsidR="00BD7476" w:rsidRPr="00BD7476" w:rsidRDefault="00055619" w:rsidP="00BD7476">
      <w:pPr>
        <w:numPr>
          <w:ilvl w:val="0"/>
          <w:numId w:val="12"/>
        </w:numPr>
        <w:spacing w:before="80"/>
        <w:jc w:val="both"/>
        <w:rPr>
          <w:rFonts w:ascii="Arial" w:hAnsi="Arial" w:cs="Arial"/>
          <w:b/>
          <w:sz w:val="22"/>
          <w:szCs w:val="22"/>
        </w:rPr>
      </w:pPr>
      <w:r>
        <w:rPr>
          <w:rFonts w:ascii="Arial" w:hAnsi="Arial" w:cs="Arial"/>
          <w:sz w:val="22"/>
          <w:szCs w:val="22"/>
        </w:rPr>
        <w:t xml:space="preserve">Rozsah díla je oprava </w:t>
      </w:r>
      <w:r w:rsidR="00BD7476" w:rsidRPr="00BD7476">
        <w:rPr>
          <w:rFonts w:ascii="Arial" w:hAnsi="Arial" w:cs="Arial"/>
          <w:sz w:val="22"/>
          <w:szCs w:val="22"/>
        </w:rPr>
        <w:t xml:space="preserve">komunikací dle čl. I., odst. 1 této smlouvy a přílohy </w:t>
      </w:r>
      <w:r w:rsidR="003E4F17">
        <w:rPr>
          <w:rFonts w:ascii="Arial" w:hAnsi="Arial" w:cs="Arial"/>
          <w:sz w:val="22"/>
          <w:szCs w:val="22"/>
        </w:rPr>
        <w:br/>
      </w:r>
      <w:r w:rsidR="00BD7476" w:rsidRPr="00BD7476">
        <w:rPr>
          <w:rFonts w:ascii="Arial" w:hAnsi="Arial" w:cs="Arial"/>
          <w:sz w:val="22"/>
          <w:szCs w:val="22"/>
        </w:rPr>
        <w:t>č.1 - Výkaz výměr, která byla součástí zadávací dokumentace k této zakázce.</w:t>
      </w:r>
    </w:p>
    <w:p w14:paraId="189A6C2E" w14:textId="77777777" w:rsidR="00BD7476" w:rsidRPr="00BD7476" w:rsidRDefault="00BD7476" w:rsidP="00BD7476">
      <w:pPr>
        <w:numPr>
          <w:ilvl w:val="0"/>
          <w:numId w:val="12"/>
        </w:numPr>
        <w:spacing w:before="80"/>
        <w:jc w:val="both"/>
        <w:rPr>
          <w:rFonts w:ascii="Arial" w:hAnsi="Arial" w:cs="Arial"/>
          <w:sz w:val="22"/>
          <w:szCs w:val="22"/>
        </w:rPr>
      </w:pPr>
      <w:r w:rsidRPr="00BD7476">
        <w:rPr>
          <w:rFonts w:ascii="Arial" w:hAnsi="Arial" w:cs="Arial"/>
          <w:sz w:val="22"/>
          <w:szCs w:val="22"/>
        </w:rPr>
        <w:t>Zhotovitel zhotoví dílo svým jménem a na vlastní odpovědnost. Provedením části díla může zhotovitel pověřit třetí osobu jen se souhlasem objednatele. Za výsledek těchto činností však odpovídá objednateli stejně, jako by je provedl sám.</w:t>
      </w:r>
    </w:p>
    <w:p w14:paraId="7734E378" w14:textId="77777777" w:rsidR="00BD7476" w:rsidRPr="00BD7476" w:rsidRDefault="00BD7476" w:rsidP="00BD7476">
      <w:pPr>
        <w:numPr>
          <w:ilvl w:val="0"/>
          <w:numId w:val="12"/>
        </w:numPr>
        <w:spacing w:before="120" w:line="240" w:lineRule="atLeast"/>
        <w:jc w:val="both"/>
        <w:rPr>
          <w:rFonts w:ascii="Arial" w:hAnsi="Arial" w:cs="Arial"/>
          <w:b/>
          <w:bCs/>
          <w:sz w:val="22"/>
          <w:szCs w:val="22"/>
        </w:rPr>
      </w:pPr>
      <w:r w:rsidRPr="00BD7476">
        <w:rPr>
          <w:rFonts w:ascii="Arial" w:hAnsi="Arial" w:cs="Arial"/>
          <w:sz w:val="22"/>
          <w:szCs w:val="22"/>
        </w:rPr>
        <w:t>V ceně díla, která je uvedena v čl. IV., jsou zahrnuty veškeré náklady spojené se zhotovením díla, a to zejména:</w:t>
      </w:r>
    </w:p>
    <w:p w14:paraId="43076CBA" w14:textId="77777777" w:rsidR="00BD7476" w:rsidRPr="00BD7476" w:rsidRDefault="00BD7476" w:rsidP="00BD7476">
      <w:pPr>
        <w:pStyle w:val="Odstavecseseznamem"/>
        <w:numPr>
          <w:ilvl w:val="0"/>
          <w:numId w:val="19"/>
        </w:numPr>
        <w:overflowPunct w:val="0"/>
        <w:autoSpaceDE w:val="0"/>
        <w:spacing w:line="240" w:lineRule="atLeast"/>
        <w:jc w:val="both"/>
        <w:rPr>
          <w:rFonts w:ascii="Arial" w:hAnsi="Arial" w:cs="Arial"/>
          <w:sz w:val="22"/>
          <w:szCs w:val="22"/>
        </w:rPr>
      </w:pPr>
      <w:r w:rsidRPr="00BD7476">
        <w:rPr>
          <w:rFonts w:ascii="Arial" w:hAnsi="Arial" w:cs="Arial"/>
          <w:sz w:val="22"/>
          <w:szCs w:val="22"/>
        </w:rPr>
        <w:t>náklady na zařízení staveniště včetně potřebných energií</w:t>
      </w:r>
    </w:p>
    <w:p w14:paraId="0EE2F869" w14:textId="77777777" w:rsidR="00BD7476" w:rsidRPr="00BD7476" w:rsidRDefault="00BD7476" w:rsidP="00BD7476">
      <w:pPr>
        <w:pStyle w:val="Odstavecseseznamem"/>
        <w:numPr>
          <w:ilvl w:val="0"/>
          <w:numId w:val="19"/>
        </w:numPr>
        <w:overflowPunct w:val="0"/>
        <w:autoSpaceDE w:val="0"/>
        <w:spacing w:line="240" w:lineRule="atLeast"/>
        <w:jc w:val="both"/>
        <w:rPr>
          <w:rFonts w:ascii="Arial" w:hAnsi="Arial" w:cs="Arial"/>
          <w:sz w:val="22"/>
          <w:szCs w:val="22"/>
        </w:rPr>
      </w:pPr>
      <w:r w:rsidRPr="00BD7476">
        <w:rPr>
          <w:rFonts w:ascii="Arial" w:hAnsi="Arial" w:cs="Arial"/>
          <w:sz w:val="22"/>
          <w:szCs w:val="22"/>
        </w:rPr>
        <w:t>atesty materiálů, potřebné zkoušky, měření a revize, provozní předpisy a řády, zaškolení obsluhy, výstražné tabulky, informační zařízení a schémata</w:t>
      </w:r>
    </w:p>
    <w:p w14:paraId="346089A5" w14:textId="77777777" w:rsidR="00BD7476" w:rsidRPr="00BD7476" w:rsidRDefault="00BD7476" w:rsidP="00BD7476">
      <w:pPr>
        <w:pStyle w:val="Odstavecseseznamem"/>
        <w:numPr>
          <w:ilvl w:val="0"/>
          <w:numId w:val="19"/>
        </w:numPr>
        <w:overflowPunct w:val="0"/>
        <w:autoSpaceDE w:val="0"/>
        <w:spacing w:line="240" w:lineRule="atLeast"/>
        <w:jc w:val="both"/>
        <w:rPr>
          <w:rFonts w:ascii="Arial" w:hAnsi="Arial" w:cs="Arial"/>
          <w:sz w:val="22"/>
          <w:szCs w:val="22"/>
        </w:rPr>
      </w:pPr>
      <w:r w:rsidRPr="00BD7476">
        <w:rPr>
          <w:rFonts w:ascii="Arial" w:hAnsi="Arial" w:cs="Arial"/>
          <w:sz w:val="22"/>
          <w:szCs w:val="22"/>
        </w:rPr>
        <w:t>veškeré potřebné průzkumné práce ve fázi realizace stavby</w:t>
      </w:r>
    </w:p>
    <w:p w14:paraId="768D4CF0" w14:textId="77777777" w:rsidR="00BD7476" w:rsidRPr="00BD7476" w:rsidRDefault="00BD7476" w:rsidP="00BD7476">
      <w:pPr>
        <w:overflowPunct w:val="0"/>
        <w:autoSpaceDE w:val="0"/>
        <w:spacing w:line="240" w:lineRule="atLeast"/>
        <w:ind w:left="420"/>
        <w:jc w:val="both"/>
        <w:rPr>
          <w:rFonts w:ascii="Arial" w:hAnsi="Arial" w:cs="Arial"/>
          <w:sz w:val="22"/>
          <w:szCs w:val="22"/>
        </w:rPr>
      </w:pPr>
      <w:r w:rsidRPr="00BD7476">
        <w:rPr>
          <w:rFonts w:ascii="Arial" w:hAnsi="Arial" w:cs="Arial"/>
          <w:sz w:val="22"/>
          <w:szCs w:val="22"/>
        </w:rPr>
        <w:t xml:space="preserve">            provozní i komplexní vyzkoušení díla</w:t>
      </w:r>
    </w:p>
    <w:p w14:paraId="25CD96C3" w14:textId="77777777" w:rsidR="00BD7476" w:rsidRPr="00BD7476" w:rsidRDefault="00BD7476" w:rsidP="00BD7476">
      <w:pPr>
        <w:pStyle w:val="Odstavecseseznamem"/>
        <w:numPr>
          <w:ilvl w:val="0"/>
          <w:numId w:val="20"/>
        </w:numPr>
        <w:overflowPunct w:val="0"/>
        <w:autoSpaceDE w:val="0"/>
        <w:spacing w:line="240" w:lineRule="atLeast"/>
        <w:jc w:val="both"/>
        <w:rPr>
          <w:rFonts w:ascii="Arial" w:hAnsi="Arial" w:cs="Arial"/>
          <w:sz w:val="22"/>
          <w:szCs w:val="22"/>
        </w:rPr>
      </w:pPr>
      <w:r w:rsidRPr="00BD7476">
        <w:rPr>
          <w:rFonts w:ascii="Arial" w:hAnsi="Arial" w:cs="Arial"/>
          <w:sz w:val="22"/>
          <w:szCs w:val="22"/>
        </w:rPr>
        <w:lastRenderedPageBreak/>
        <w:t>náklady na zajištění péče o zhotovené dílo (stavbu) až do jeho protokolárního předání</w:t>
      </w:r>
    </w:p>
    <w:p w14:paraId="5B1D8F2E" w14:textId="77777777" w:rsidR="00BD7476" w:rsidRPr="00BD7476" w:rsidRDefault="00BD7476" w:rsidP="00BD7476">
      <w:pPr>
        <w:pStyle w:val="Odstavecseseznamem"/>
        <w:numPr>
          <w:ilvl w:val="0"/>
          <w:numId w:val="20"/>
        </w:numPr>
        <w:overflowPunct w:val="0"/>
        <w:autoSpaceDE w:val="0"/>
        <w:spacing w:line="240" w:lineRule="atLeast"/>
        <w:jc w:val="both"/>
        <w:rPr>
          <w:rFonts w:ascii="Arial" w:hAnsi="Arial" w:cs="Arial"/>
          <w:sz w:val="22"/>
          <w:szCs w:val="22"/>
        </w:rPr>
      </w:pPr>
      <w:r w:rsidRPr="00BD7476">
        <w:rPr>
          <w:rFonts w:ascii="Arial" w:hAnsi="Arial" w:cs="Arial"/>
          <w:sz w:val="22"/>
          <w:szCs w:val="22"/>
        </w:rPr>
        <w:t>případné škody na majetku objednatele, které budou dotčeny zhotovením díla, včetně škod způsobených subdodavateli zhotovitele</w:t>
      </w:r>
    </w:p>
    <w:p w14:paraId="180AB779" w14:textId="77777777" w:rsidR="00BD7476" w:rsidRPr="00BD7476" w:rsidRDefault="00BD7476" w:rsidP="00BD7476">
      <w:pPr>
        <w:spacing w:before="120" w:line="240" w:lineRule="atLeast"/>
        <w:ind w:left="420"/>
        <w:jc w:val="both"/>
        <w:rPr>
          <w:rFonts w:ascii="Arial" w:hAnsi="Arial" w:cs="Arial"/>
          <w:b/>
          <w:bCs/>
          <w:sz w:val="22"/>
          <w:szCs w:val="22"/>
        </w:rPr>
      </w:pPr>
    </w:p>
    <w:p w14:paraId="6E2D55AD" w14:textId="77777777" w:rsidR="00BD7476" w:rsidRPr="00BD7476" w:rsidRDefault="00BD7476" w:rsidP="00BD7476">
      <w:pPr>
        <w:numPr>
          <w:ilvl w:val="0"/>
          <w:numId w:val="12"/>
        </w:numPr>
        <w:spacing w:before="120" w:line="240" w:lineRule="atLeast"/>
        <w:jc w:val="both"/>
        <w:rPr>
          <w:rFonts w:ascii="Arial" w:hAnsi="Arial" w:cs="Arial"/>
          <w:b/>
          <w:bCs/>
          <w:sz w:val="22"/>
          <w:szCs w:val="22"/>
        </w:rPr>
      </w:pPr>
      <w:r w:rsidRPr="00BD7476">
        <w:rPr>
          <w:rFonts w:ascii="Arial" w:hAnsi="Arial" w:cs="Arial"/>
          <w:sz w:val="22"/>
          <w:szCs w:val="22"/>
        </w:rPr>
        <w:t>Předmětem díla není řešení majetkoprávních vztahů a smluv.</w:t>
      </w:r>
    </w:p>
    <w:p w14:paraId="5C3CBAF1" w14:textId="77777777" w:rsidR="00BD7476" w:rsidRPr="00BD7476" w:rsidRDefault="00BD7476" w:rsidP="00BD7476">
      <w:pPr>
        <w:tabs>
          <w:tab w:val="left" w:pos="284"/>
        </w:tabs>
        <w:rPr>
          <w:rFonts w:ascii="Arial" w:hAnsi="Arial" w:cs="Arial"/>
          <w:b/>
          <w:bCs/>
          <w:sz w:val="22"/>
          <w:szCs w:val="22"/>
        </w:rPr>
      </w:pPr>
    </w:p>
    <w:p w14:paraId="20DC9B60" w14:textId="77777777" w:rsidR="00BD7476" w:rsidRPr="00BD7476" w:rsidRDefault="00BD7476" w:rsidP="00BD7476">
      <w:pPr>
        <w:tabs>
          <w:tab w:val="left" w:pos="284"/>
        </w:tabs>
        <w:jc w:val="center"/>
        <w:rPr>
          <w:rFonts w:ascii="Arial" w:hAnsi="Arial" w:cs="Arial"/>
          <w:b/>
          <w:bCs/>
          <w:sz w:val="22"/>
          <w:szCs w:val="22"/>
        </w:rPr>
      </w:pPr>
    </w:p>
    <w:p w14:paraId="4A4173F6" w14:textId="77777777" w:rsidR="00BD7476" w:rsidRPr="00BD7476" w:rsidRDefault="00BD7476" w:rsidP="00BD7476">
      <w:pPr>
        <w:tabs>
          <w:tab w:val="left" w:pos="284"/>
        </w:tabs>
        <w:jc w:val="center"/>
        <w:rPr>
          <w:rFonts w:ascii="Arial" w:hAnsi="Arial" w:cs="Arial"/>
          <w:b/>
          <w:bCs/>
          <w:sz w:val="22"/>
          <w:szCs w:val="22"/>
        </w:rPr>
      </w:pPr>
      <w:r w:rsidRPr="00BD7476">
        <w:rPr>
          <w:rFonts w:ascii="Arial" w:hAnsi="Arial" w:cs="Arial"/>
          <w:b/>
          <w:bCs/>
          <w:sz w:val="22"/>
          <w:szCs w:val="22"/>
        </w:rPr>
        <w:t xml:space="preserve">III. </w:t>
      </w:r>
    </w:p>
    <w:p w14:paraId="4C0A8626" w14:textId="77777777" w:rsidR="00BD7476" w:rsidRPr="00BD7476" w:rsidRDefault="00BD7476" w:rsidP="00BD7476">
      <w:pPr>
        <w:tabs>
          <w:tab w:val="left" w:pos="284"/>
        </w:tabs>
        <w:jc w:val="center"/>
        <w:rPr>
          <w:rFonts w:ascii="Arial" w:hAnsi="Arial" w:cs="Arial"/>
          <w:b/>
          <w:bCs/>
          <w:sz w:val="22"/>
          <w:szCs w:val="22"/>
          <w:u w:val="single"/>
        </w:rPr>
      </w:pPr>
      <w:r w:rsidRPr="00BD7476">
        <w:rPr>
          <w:rFonts w:ascii="Arial" w:hAnsi="Arial" w:cs="Arial"/>
          <w:b/>
          <w:bCs/>
          <w:sz w:val="22"/>
          <w:szCs w:val="22"/>
          <w:u w:val="single"/>
        </w:rPr>
        <w:t>Doba plnění a místo plnění</w:t>
      </w:r>
    </w:p>
    <w:p w14:paraId="4AC93B38" w14:textId="64A3C6D9" w:rsidR="00BD7476" w:rsidRPr="00BD7476" w:rsidRDefault="00BD7476" w:rsidP="00BD7476">
      <w:pPr>
        <w:numPr>
          <w:ilvl w:val="0"/>
          <w:numId w:val="13"/>
        </w:numPr>
        <w:tabs>
          <w:tab w:val="left" w:pos="284"/>
          <w:tab w:val="left" w:pos="2835"/>
        </w:tabs>
        <w:spacing w:before="60"/>
        <w:jc w:val="both"/>
        <w:rPr>
          <w:rFonts w:ascii="Arial" w:hAnsi="Arial" w:cs="Arial"/>
          <w:b/>
          <w:color w:val="FF0000"/>
          <w:sz w:val="22"/>
          <w:szCs w:val="22"/>
        </w:rPr>
      </w:pPr>
      <w:r w:rsidRPr="00BD7476">
        <w:rPr>
          <w:rFonts w:ascii="Arial" w:hAnsi="Arial" w:cs="Arial"/>
          <w:sz w:val="22"/>
          <w:szCs w:val="22"/>
        </w:rPr>
        <w:t xml:space="preserve">Termín zahájení díla – </w:t>
      </w:r>
      <w:r w:rsidRPr="00BD7476">
        <w:rPr>
          <w:rFonts w:ascii="Arial" w:hAnsi="Arial" w:cs="Arial"/>
          <w:sz w:val="22"/>
          <w:szCs w:val="22"/>
          <w:highlight w:val="yellow"/>
        </w:rPr>
        <w:t xml:space="preserve">xxxxx </w:t>
      </w:r>
      <w:r w:rsidR="003E4F17">
        <w:rPr>
          <w:rFonts w:ascii="Arial" w:hAnsi="Arial" w:cs="Arial"/>
          <w:sz w:val="22"/>
          <w:szCs w:val="22"/>
          <w:highlight w:val="yellow"/>
        </w:rPr>
        <w:t xml:space="preserve"> </w:t>
      </w:r>
      <w:r w:rsidRPr="00BD7476">
        <w:rPr>
          <w:rFonts w:ascii="Arial" w:hAnsi="Arial" w:cs="Arial"/>
          <w:sz w:val="22"/>
          <w:szCs w:val="22"/>
          <w:highlight w:val="yellow"/>
        </w:rPr>
        <w:t>2019</w:t>
      </w:r>
      <w:r w:rsidRPr="00BD7476">
        <w:rPr>
          <w:rFonts w:ascii="Arial" w:hAnsi="Arial" w:cs="Arial"/>
          <w:sz w:val="22"/>
          <w:szCs w:val="22"/>
        </w:rPr>
        <w:t xml:space="preserve"> </w:t>
      </w:r>
    </w:p>
    <w:p w14:paraId="24F19DE6" w14:textId="4C2EDE22" w:rsidR="00BD7476" w:rsidRPr="00BD7476" w:rsidRDefault="00BD7476" w:rsidP="00BD7476">
      <w:pPr>
        <w:numPr>
          <w:ilvl w:val="0"/>
          <w:numId w:val="13"/>
        </w:numPr>
        <w:tabs>
          <w:tab w:val="left" w:pos="284"/>
          <w:tab w:val="left" w:pos="2835"/>
        </w:tabs>
        <w:spacing w:before="60"/>
        <w:jc w:val="both"/>
        <w:rPr>
          <w:rFonts w:ascii="Arial" w:hAnsi="Arial" w:cs="Arial"/>
          <w:b/>
          <w:color w:val="FF0000"/>
          <w:sz w:val="22"/>
          <w:szCs w:val="22"/>
        </w:rPr>
      </w:pPr>
      <w:r w:rsidRPr="00BD7476">
        <w:rPr>
          <w:rFonts w:ascii="Arial" w:hAnsi="Arial" w:cs="Arial"/>
          <w:sz w:val="22"/>
          <w:szCs w:val="22"/>
        </w:rPr>
        <w:t>Term</w:t>
      </w:r>
      <w:r w:rsidR="00C43878">
        <w:rPr>
          <w:rFonts w:ascii="Arial" w:hAnsi="Arial" w:cs="Arial"/>
          <w:sz w:val="22"/>
          <w:szCs w:val="22"/>
        </w:rPr>
        <w:t xml:space="preserve">ín ukončení díla – maximálně </w:t>
      </w:r>
      <w:r w:rsidR="003E4F17" w:rsidRPr="0000389E">
        <w:rPr>
          <w:rFonts w:ascii="Arial" w:hAnsi="Arial" w:cs="Arial"/>
          <w:sz w:val="22"/>
          <w:szCs w:val="22"/>
        </w:rPr>
        <w:t>do 30. 11</w:t>
      </w:r>
      <w:r w:rsidR="00633AF9" w:rsidRPr="0000389E">
        <w:rPr>
          <w:rFonts w:ascii="Arial" w:hAnsi="Arial" w:cs="Arial"/>
          <w:sz w:val="22"/>
          <w:szCs w:val="22"/>
        </w:rPr>
        <w:t>. 2019</w:t>
      </w:r>
    </w:p>
    <w:p w14:paraId="0565D816" w14:textId="77777777" w:rsidR="00BD7476" w:rsidRPr="00BD7476" w:rsidRDefault="00BD7476" w:rsidP="00BD7476">
      <w:pPr>
        <w:numPr>
          <w:ilvl w:val="0"/>
          <w:numId w:val="13"/>
        </w:numPr>
        <w:tabs>
          <w:tab w:val="left" w:pos="284"/>
          <w:tab w:val="left" w:pos="2835"/>
        </w:tabs>
        <w:spacing w:before="80"/>
        <w:jc w:val="both"/>
        <w:rPr>
          <w:rFonts w:ascii="Arial" w:hAnsi="Arial" w:cs="Arial"/>
          <w:sz w:val="22"/>
          <w:szCs w:val="22"/>
        </w:rPr>
      </w:pPr>
      <w:r w:rsidRPr="00BD7476">
        <w:rPr>
          <w:rFonts w:ascii="Arial" w:hAnsi="Arial" w:cs="Arial"/>
          <w:sz w:val="22"/>
          <w:szCs w:val="22"/>
        </w:rPr>
        <w:t>Dojde-li ke zpoždění dokončení díla z důvodu vyšší moci, je zhotovitel oprávněn prodloužit termín plnění o technicky zdůvodněnou a oboustranně písemně odsouhlasenou lhůtu. Prodloužení termínu dokončení díla bude pro tento případ řešeno dodatkem k této smlouvě.  Nastoupení vyšší moci nezbavuje objednatele povinnosti uznat zhotoviteli hodnotu prací a dodávek provedených do této doby.</w:t>
      </w:r>
    </w:p>
    <w:p w14:paraId="2F1F6C28" w14:textId="77777777" w:rsidR="00BD7476" w:rsidRPr="00BD7476" w:rsidRDefault="00BD7476" w:rsidP="00BD7476">
      <w:pPr>
        <w:numPr>
          <w:ilvl w:val="0"/>
          <w:numId w:val="13"/>
        </w:numPr>
        <w:jc w:val="both"/>
        <w:rPr>
          <w:rFonts w:ascii="Arial" w:hAnsi="Arial" w:cs="Arial"/>
          <w:sz w:val="22"/>
          <w:szCs w:val="22"/>
        </w:rPr>
      </w:pPr>
      <w:r w:rsidRPr="00BD7476">
        <w:rPr>
          <w:rFonts w:ascii="Arial" w:hAnsi="Arial" w:cs="Arial"/>
          <w:sz w:val="22"/>
          <w:szCs w:val="22"/>
        </w:rPr>
        <w:t>Místo plnění: Praha-Klánovice.</w:t>
      </w:r>
    </w:p>
    <w:p w14:paraId="6384FBCB" w14:textId="77777777" w:rsidR="00BD7476" w:rsidRPr="00BD7476" w:rsidRDefault="00BD7476" w:rsidP="00BD7476">
      <w:pPr>
        <w:tabs>
          <w:tab w:val="left" w:pos="284"/>
        </w:tabs>
        <w:spacing w:before="120"/>
        <w:jc w:val="center"/>
        <w:rPr>
          <w:rFonts w:ascii="Arial" w:hAnsi="Arial" w:cs="Arial"/>
          <w:b/>
          <w:bCs/>
          <w:sz w:val="22"/>
          <w:szCs w:val="22"/>
        </w:rPr>
      </w:pPr>
    </w:p>
    <w:p w14:paraId="7FBC7C99" w14:textId="77777777" w:rsidR="00BD7476" w:rsidRPr="00BD7476" w:rsidRDefault="00BD7476" w:rsidP="00BD7476">
      <w:pPr>
        <w:tabs>
          <w:tab w:val="left" w:pos="284"/>
        </w:tabs>
        <w:spacing w:before="120"/>
        <w:jc w:val="center"/>
        <w:rPr>
          <w:rFonts w:ascii="Arial" w:hAnsi="Arial" w:cs="Arial"/>
          <w:b/>
          <w:bCs/>
          <w:sz w:val="22"/>
          <w:szCs w:val="22"/>
        </w:rPr>
      </w:pPr>
      <w:r w:rsidRPr="00BD7476">
        <w:rPr>
          <w:rFonts w:ascii="Arial" w:hAnsi="Arial" w:cs="Arial"/>
          <w:b/>
          <w:bCs/>
          <w:sz w:val="22"/>
          <w:szCs w:val="22"/>
        </w:rPr>
        <w:t>IV.</w:t>
      </w:r>
    </w:p>
    <w:p w14:paraId="7D050253" w14:textId="77777777" w:rsidR="00BD7476" w:rsidRPr="00BD7476" w:rsidRDefault="00BD7476" w:rsidP="00BD7476">
      <w:pPr>
        <w:tabs>
          <w:tab w:val="left" w:pos="284"/>
        </w:tabs>
        <w:jc w:val="center"/>
        <w:rPr>
          <w:rFonts w:ascii="Arial" w:hAnsi="Arial" w:cs="Arial"/>
          <w:b/>
          <w:bCs/>
          <w:sz w:val="22"/>
          <w:szCs w:val="22"/>
          <w:u w:val="single"/>
        </w:rPr>
      </w:pPr>
      <w:r w:rsidRPr="00BD7476">
        <w:rPr>
          <w:rFonts w:ascii="Arial" w:hAnsi="Arial" w:cs="Arial"/>
          <w:b/>
          <w:bCs/>
          <w:sz w:val="22"/>
          <w:szCs w:val="22"/>
          <w:u w:val="single"/>
        </w:rPr>
        <w:t>Cenové ujednání a platební podmínky</w:t>
      </w:r>
    </w:p>
    <w:p w14:paraId="44371706" w14:textId="319B1B6F" w:rsidR="00BD7476" w:rsidRPr="00BD7476" w:rsidRDefault="00BD7476" w:rsidP="00BD7476">
      <w:pPr>
        <w:numPr>
          <w:ilvl w:val="0"/>
          <w:numId w:val="14"/>
        </w:numPr>
        <w:tabs>
          <w:tab w:val="left" w:pos="1843"/>
        </w:tabs>
        <w:spacing w:before="120"/>
        <w:jc w:val="both"/>
        <w:rPr>
          <w:rFonts w:ascii="Arial" w:hAnsi="Arial" w:cs="Arial"/>
          <w:sz w:val="22"/>
          <w:szCs w:val="22"/>
        </w:rPr>
      </w:pPr>
      <w:r w:rsidRPr="00BD7476">
        <w:rPr>
          <w:rFonts w:ascii="Arial" w:hAnsi="Arial" w:cs="Arial"/>
          <w:sz w:val="22"/>
          <w:szCs w:val="22"/>
        </w:rPr>
        <w:t>Objednatel se zavazuje zaplatit zhotoviteli dohodnutou smluvní cenu za provedení díla, stanovenou v souladu s cenovou nabídkou</w:t>
      </w:r>
      <w:r w:rsidR="00D7236E">
        <w:rPr>
          <w:rFonts w:ascii="Arial" w:hAnsi="Arial" w:cs="Arial"/>
          <w:sz w:val="22"/>
          <w:szCs w:val="22"/>
        </w:rPr>
        <w:t>.</w:t>
      </w:r>
      <w:r w:rsidRPr="00BD7476">
        <w:rPr>
          <w:rFonts w:ascii="Arial" w:hAnsi="Arial" w:cs="Arial"/>
          <w:sz w:val="22"/>
          <w:szCs w:val="22"/>
        </w:rPr>
        <w:t xml:space="preserve"> Nabídková cena se považuje za cenu konečnou, pevnou a neměnnou a obsahuje veškeré náklady potřebné ke splnění veřejné zakázky.</w:t>
      </w:r>
    </w:p>
    <w:p w14:paraId="107B182D" w14:textId="77777777" w:rsidR="00BD7476" w:rsidRPr="00BD7476" w:rsidRDefault="00BD7476" w:rsidP="00BD7476">
      <w:pPr>
        <w:numPr>
          <w:ilvl w:val="0"/>
          <w:numId w:val="14"/>
        </w:numPr>
        <w:tabs>
          <w:tab w:val="left" w:pos="1843"/>
        </w:tabs>
        <w:spacing w:before="120"/>
        <w:jc w:val="both"/>
        <w:rPr>
          <w:rFonts w:ascii="Arial" w:hAnsi="Arial" w:cs="Arial"/>
          <w:sz w:val="22"/>
          <w:szCs w:val="22"/>
        </w:rPr>
      </w:pP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32"/>
      </w:tblGrid>
      <w:tr w:rsidR="00BD7476" w:rsidRPr="00BD7476" w14:paraId="7BF468C1" w14:textId="77777777" w:rsidTr="00FC6BBA">
        <w:trPr>
          <w:trHeight w:val="1647"/>
        </w:trPr>
        <w:tc>
          <w:tcPr>
            <w:tcW w:w="8640" w:type="dxa"/>
          </w:tcPr>
          <w:p w14:paraId="5D5B2567" w14:textId="77777777" w:rsidR="00BD7476" w:rsidRPr="00BD7476" w:rsidRDefault="00BD7476" w:rsidP="00FC6BBA">
            <w:pPr>
              <w:tabs>
                <w:tab w:val="left" w:pos="1843"/>
              </w:tabs>
              <w:spacing w:before="120"/>
              <w:jc w:val="both"/>
              <w:rPr>
                <w:rFonts w:ascii="Arial" w:hAnsi="Arial" w:cs="Arial"/>
                <w:sz w:val="22"/>
                <w:szCs w:val="22"/>
              </w:rPr>
            </w:pPr>
            <w:r w:rsidRPr="00BD7476">
              <w:rPr>
                <w:rFonts w:ascii="Arial" w:hAnsi="Arial" w:cs="Arial"/>
                <w:sz w:val="22"/>
                <w:szCs w:val="22"/>
              </w:rPr>
              <w:t xml:space="preserve">Cena díla celkem bez DPH:          </w:t>
            </w:r>
            <w:r w:rsidRPr="00BD7476">
              <w:rPr>
                <w:rFonts w:ascii="Arial" w:hAnsi="Arial" w:cs="Arial"/>
                <w:b/>
                <w:sz w:val="22"/>
                <w:szCs w:val="22"/>
              </w:rPr>
              <w:t xml:space="preserve">     </w:t>
            </w:r>
            <w:r w:rsidRPr="00BD7476">
              <w:rPr>
                <w:rFonts w:ascii="Arial" w:hAnsi="Arial" w:cs="Arial"/>
                <w:b/>
                <w:sz w:val="22"/>
                <w:szCs w:val="22"/>
                <w:highlight w:val="yellow"/>
              </w:rPr>
              <w:t>xxxxx</w:t>
            </w:r>
            <w:r w:rsidRPr="00BD7476">
              <w:rPr>
                <w:rFonts w:ascii="Arial" w:hAnsi="Arial" w:cs="Arial"/>
                <w:b/>
                <w:sz w:val="22"/>
                <w:szCs w:val="22"/>
              </w:rPr>
              <w:t xml:space="preserve"> Kč</w:t>
            </w:r>
          </w:p>
          <w:p w14:paraId="0CB6BCF5" w14:textId="47B72C95" w:rsidR="00BD7476" w:rsidRPr="00BD7476" w:rsidRDefault="00BD7476" w:rsidP="00FC6BBA">
            <w:pPr>
              <w:tabs>
                <w:tab w:val="left" w:pos="1843"/>
              </w:tabs>
              <w:spacing w:before="120"/>
              <w:jc w:val="both"/>
              <w:rPr>
                <w:rFonts w:ascii="Arial" w:hAnsi="Arial" w:cs="Arial"/>
                <w:sz w:val="22"/>
                <w:szCs w:val="22"/>
              </w:rPr>
            </w:pPr>
            <w:r w:rsidRPr="00BD7476">
              <w:rPr>
                <w:rFonts w:ascii="Arial" w:hAnsi="Arial" w:cs="Arial"/>
                <w:sz w:val="22"/>
                <w:szCs w:val="22"/>
              </w:rPr>
              <w:t xml:space="preserve">DPH 21%                                            </w:t>
            </w:r>
            <w:r w:rsidRPr="00BD7476">
              <w:rPr>
                <w:rFonts w:ascii="Arial" w:hAnsi="Arial" w:cs="Arial"/>
                <w:sz w:val="22"/>
                <w:szCs w:val="22"/>
                <w:highlight w:val="yellow"/>
              </w:rPr>
              <w:t>xxxxx</w:t>
            </w:r>
            <w:r w:rsidR="001A18D6">
              <w:rPr>
                <w:rFonts w:ascii="Arial" w:hAnsi="Arial" w:cs="Arial"/>
                <w:sz w:val="22"/>
                <w:szCs w:val="22"/>
              </w:rPr>
              <w:t xml:space="preserve"> </w:t>
            </w:r>
            <w:r w:rsidRPr="00BD7476">
              <w:rPr>
                <w:rFonts w:ascii="Arial" w:hAnsi="Arial" w:cs="Arial"/>
                <w:sz w:val="22"/>
                <w:szCs w:val="22"/>
              </w:rPr>
              <w:t>Kč</w:t>
            </w:r>
          </w:p>
          <w:p w14:paraId="597BC2FE" w14:textId="604E20FC" w:rsidR="00BD7476" w:rsidRPr="00BD7476" w:rsidRDefault="00BD7476" w:rsidP="00FC6BBA">
            <w:pPr>
              <w:tabs>
                <w:tab w:val="left" w:pos="1843"/>
              </w:tabs>
              <w:spacing w:before="120"/>
              <w:jc w:val="both"/>
              <w:rPr>
                <w:rFonts w:ascii="Arial" w:hAnsi="Arial" w:cs="Arial"/>
                <w:b/>
                <w:bCs/>
                <w:sz w:val="22"/>
                <w:szCs w:val="22"/>
              </w:rPr>
            </w:pPr>
            <w:r w:rsidRPr="00BD7476">
              <w:rPr>
                <w:rFonts w:ascii="Arial" w:hAnsi="Arial" w:cs="Arial"/>
                <w:sz w:val="22"/>
                <w:szCs w:val="22"/>
              </w:rPr>
              <w:t xml:space="preserve">Cena </w:t>
            </w:r>
            <w:r w:rsidR="0000389E">
              <w:rPr>
                <w:rFonts w:ascii="Arial" w:hAnsi="Arial" w:cs="Arial"/>
                <w:sz w:val="22"/>
                <w:szCs w:val="22"/>
              </w:rPr>
              <w:t xml:space="preserve">díla celkem </w:t>
            </w:r>
            <w:r w:rsidRPr="00BD7476">
              <w:rPr>
                <w:rFonts w:ascii="Arial" w:hAnsi="Arial" w:cs="Arial"/>
                <w:sz w:val="22"/>
                <w:szCs w:val="22"/>
              </w:rPr>
              <w:t>včetně DPH</w:t>
            </w:r>
            <w:r w:rsidR="001A18D6">
              <w:rPr>
                <w:rFonts w:ascii="Arial" w:hAnsi="Arial" w:cs="Arial"/>
                <w:sz w:val="22"/>
                <w:szCs w:val="22"/>
              </w:rPr>
              <w:t xml:space="preserve">:          </w:t>
            </w:r>
            <w:r w:rsidR="0000389E">
              <w:rPr>
                <w:rFonts w:ascii="Arial" w:hAnsi="Arial" w:cs="Arial"/>
                <w:sz w:val="22"/>
                <w:szCs w:val="22"/>
              </w:rPr>
              <w:t xml:space="preserve"> </w:t>
            </w:r>
            <w:r w:rsidRPr="00BD7476">
              <w:rPr>
                <w:rFonts w:ascii="Arial" w:hAnsi="Arial" w:cs="Arial"/>
                <w:sz w:val="22"/>
                <w:szCs w:val="22"/>
                <w:highlight w:val="yellow"/>
              </w:rPr>
              <w:t>xxxxx</w:t>
            </w:r>
            <w:r w:rsidR="001A18D6">
              <w:rPr>
                <w:rFonts w:ascii="Arial" w:hAnsi="Arial" w:cs="Arial"/>
                <w:sz w:val="22"/>
                <w:szCs w:val="22"/>
              </w:rPr>
              <w:t xml:space="preserve"> </w:t>
            </w:r>
            <w:r w:rsidRPr="00BD7476">
              <w:rPr>
                <w:rFonts w:ascii="Arial" w:hAnsi="Arial" w:cs="Arial"/>
                <w:sz w:val="22"/>
                <w:szCs w:val="22"/>
              </w:rPr>
              <w:t>Kč</w:t>
            </w:r>
          </w:p>
        </w:tc>
      </w:tr>
    </w:tbl>
    <w:p w14:paraId="6A63B630" w14:textId="0DAB12E7" w:rsidR="00BD7476" w:rsidRPr="00BD7476" w:rsidRDefault="00BD7476" w:rsidP="00BD7476">
      <w:pPr>
        <w:pStyle w:val="Odstavecseseznamem"/>
        <w:numPr>
          <w:ilvl w:val="0"/>
          <w:numId w:val="14"/>
        </w:numPr>
        <w:tabs>
          <w:tab w:val="left" w:pos="1843"/>
        </w:tabs>
        <w:spacing w:before="120"/>
        <w:jc w:val="both"/>
        <w:rPr>
          <w:rFonts w:ascii="Arial" w:hAnsi="Arial" w:cs="Arial"/>
          <w:iCs/>
          <w:sz w:val="22"/>
          <w:szCs w:val="22"/>
          <w:shd w:val="clear" w:color="auto" w:fill="FFFFFF"/>
        </w:rPr>
      </w:pPr>
      <w:r w:rsidRPr="00BD7476">
        <w:rPr>
          <w:rFonts w:ascii="Arial" w:hAnsi="Arial" w:cs="Arial"/>
          <w:iCs/>
          <w:sz w:val="22"/>
          <w:szCs w:val="22"/>
          <w:shd w:val="clear" w:color="auto" w:fill="FFFFFF"/>
        </w:rPr>
        <w:t xml:space="preserve">Smluvní strany se dohodly, že úhrada ceny díla bude probíhat následujícím způsobem. Zhotovitel je oprávněn vystavit fakturu </w:t>
      </w:r>
      <w:r w:rsidRPr="00BD7476">
        <w:rPr>
          <w:rFonts w:ascii="Arial" w:hAnsi="Arial" w:cs="Arial"/>
          <w:iCs/>
          <w:sz w:val="22"/>
          <w:szCs w:val="22"/>
          <w:u w:val="single"/>
          <w:shd w:val="clear" w:color="auto" w:fill="FFFFFF"/>
        </w:rPr>
        <w:t>1x měsíčně</w:t>
      </w:r>
      <w:r w:rsidRPr="00BD7476">
        <w:rPr>
          <w:rFonts w:ascii="Arial" w:hAnsi="Arial" w:cs="Arial"/>
          <w:iCs/>
          <w:sz w:val="22"/>
          <w:szCs w:val="22"/>
          <w:shd w:val="clear" w:color="auto" w:fill="FFFFFF"/>
        </w:rPr>
        <w:t xml:space="preserve"> za kalendářní měsíc po uplynutí tohoto kalendářního měsíce; nedílnou součástí faktury musí být soupis provedených prací a dodávek v tomto kalendářním měsíci, písemně odsouhlasený zmocněným zástupcem objednatele vykonávajícím technický dozor.</w:t>
      </w:r>
    </w:p>
    <w:p w14:paraId="0E5135DE" w14:textId="77777777" w:rsidR="00BD7476" w:rsidRPr="00BD7476" w:rsidRDefault="00BD7476" w:rsidP="00BD7476">
      <w:pPr>
        <w:numPr>
          <w:ilvl w:val="0"/>
          <w:numId w:val="14"/>
        </w:numPr>
        <w:tabs>
          <w:tab w:val="left" w:pos="1843"/>
        </w:tabs>
        <w:spacing w:before="120"/>
        <w:jc w:val="both"/>
        <w:rPr>
          <w:rFonts w:ascii="Arial" w:hAnsi="Arial" w:cs="Arial"/>
          <w:sz w:val="22"/>
          <w:szCs w:val="22"/>
        </w:rPr>
      </w:pPr>
      <w:r w:rsidRPr="00BD7476">
        <w:rPr>
          <w:rFonts w:ascii="Arial" w:hAnsi="Arial" w:cs="Arial"/>
          <w:iCs/>
          <w:sz w:val="22"/>
          <w:szCs w:val="22"/>
          <w:shd w:val="clear" w:color="auto" w:fill="FFFFFF"/>
        </w:rPr>
        <w:t xml:space="preserve">Fakturami, vystavovanými 1x měsíčně, mohou být postupně vyúčtovány zhotovitelem objednateli k úhradě realizované práce a dodávky do výše 90% celkové ceny </w:t>
      </w:r>
      <w:r w:rsidRPr="00BD7476">
        <w:rPr>
          <w:rFonts w:ascii="Arial" w:hAnsi="Arial" w:cs="Arial"/>
          <w:iCs/>
          <w:sz w:val="22"/>
          <w:szCs w:val="22"/>
          <w:shd w:val="clear" w:color="auto" w:fill="FFFFFF"/>
        </w:rPr>
        <w:br/>
        <w:t>za provedení celého díla včetně DPH. Zbývajících 10% ceny za realizované práce a dodávky bude zhotovitelem vyúčtováno objednateli konečnou fakturou, která bude zhotoviteli uhrazena až po odstranění případných vad a nedodělků z předání díla. Součástí faktury musí být soupis zbývajících provedených prací a dodávek, které jsou touto</w:t>
      </w:r>
      <w:r w:rsidRPr="00BD7476">
        <w:rPr>
          <w:rFonts w:ascii="Arial" w:hAnsi="Arial" w:cs="Arial"/>
          <w:i/>
          <w:iCs/>
          <w:sz w:val="22"/>
          <w:szCs w:val="22"/>
          <w:shd w:val="clear" w:color="auto" w:fill="FFFFFF"/>
        </w:rPr>
        <w:t xml:space="preserve"> </w:t>
      </w:r>
      <w:r w:rsidRPr="00BD7476">
        <w:rPr>
          <w:rFonts w:ascii="Arial" w:hAnsi="Arial" w:cs="Arial"/>
          <w:iCs/>
          <w:sz w:val="22"/>
          <w:szCs w:val="22"/>
          <w:shd w:val="clear" w:color="auto" w:fill="FFFFFF"/>
        </w:rPr>
        <w:t>fakturou účtovány; tento soupis musí být písemně odsouhlasený zmocněným zástupcem objednatele, vykonávajícím technický dozor.</w:t>
      </w:r>
    </w:p>
    <w:p w14:paraId="5C8C44BD" w14:textId="77777777" w:rsidR="00BD7476" w:rsidRPr="00BD7476" w:rsidRDefault="00BD7476" w:rsidP="00BD7476">
      <w:pPr>
        <w:numPr>
          <w:ilvl w:val="0"/>
          <w:numId w:val="14"/>
        </w:numPr>
        <w:tabs>
          <w:tab w:val="left" w:pos="1843"/>
        </w:tabs>
        <w:spacing w:before="120"/>
        <w:jc w:val="both"/>
        <w:rPr>
          <w:rFonts w:ascii="Arial" w:hAnsi="Arial" w:cs="Arial"/>
          <w:sz w:val="22"/>
          <w:szCs w:val="22"/>
        </w:rPr>
      </w:pPr>
      <w:r w:rsidRPr="00BD7476">
        <w:rPr>
          <w:rFonts w:ascii="Arial" w:hAnsi="Arial" w:cs="Arial"/>
          <w:sz w:val="22"/>
          <w:szCs w:val="22"/>
        </w:rPr>
        <w:t>Konečná faktura bude vyhotovena ve dvou provedeních a doručena objednateli na jeho adresu. Doložena bude zjišťovacím protokolem a soupisem provedených prací.</w:t>
      </w:r>
    </w:p>
    <w:p w14:paraId="0C35DE41" w14:textId="77777777" w:rsidR="00BD7476" w:rsidRPr="00BD7476" w:rsidRDefault="00BD7476" w:rsidP="00BD7476">
      <w:pPr>
        <w:numPr>
          <w:ilvl w:val="0"/>
          <w:numId w:val="14"/>
        </w:numPr>
        <w:tabs>
          <w:tab w:val="left" w:pos="1843"/>
        </w:tabs>
        <w:spacing w:before="120"/>
        <w:jc w:val="both"/>
        <w:rPr>
          <w:rFonts w:ascii="Arial" w:hAnsi="Arial" w:cs="Arial"/>
          <w:sz w:val="22"/>
          <w:szCs w:val="22"/>
        </w:rPr>
      </w:pPr>
      <w:r w:rsidRPr="00BD7476">
        <w:rPr>
          <w:rFonts w:ascii="Arial" w:hAnsi="Arial" w:cs="Arial"/>
          <w:sz w:val="22"/>
          <w:szCs w:val="22"/>
        </w:rPr>
        <w:t>Lhůta splatnosti konečné faktury je 30 dnů od doručení objednateli. Termínem úhrady se rozumí den odpisu platby z účtu objednatele.</w:t>
      </w:r>
    </w:p>
    <w:p w14:paraId="099C240E" w14:textId="77777777" w:rsidR="00BD7476" w:rsidRPr="00BD7476" w:rsidRDefault="00BD7476" w:rsidP="00BD7476">
      <w:pPr>
        <w:numPr>
          <w:ilvl w:val="0"/>
          <w:numId w:val="14"/>
        </w:numPr>
        <w:tabs>
          <w:tab w:val="left" w:pos="1843"/>
        </w:tabs>
        <w:spacing w:before="120"/>
        <w:jc w:val="both"/>
        <w:rPr>
          <w:rFonts w:ascii="Arial" w:hAnsi="Arial" w:cs="Arial"/>
          <w:sz w:val="22"/>
          <w:szCs w:val="22"/>
        </w:rPr>
      </w:pPr>
      <w:r w:rsidRPr="00BD7476">
        <w:rPr>
          <w:rFonts w:ascii="Arial" w:hAnsi="Arial" w:cs="Arial"/>
          <w:sz w:val="22"/>
          <w:szCs w:val="22"/>
        </w:rPr>
        <w:lastRenderedPageBreak/>
        <w:t>Oprávněně vystavené faktury musí mít veškeré náležitosti daňového dokladu ve smyslu zákona 235/2004 Sb. o dani z přidané hodnoty ve znění pozdějších změn a doplňků a musí obsahovat zákonné údaje zejména:</w:t>
      </w:r>
    </w:p>
    <w:p w14:paraId="461FE8A7" w14:textId="77777777" w:rsidR="00BD7476" w:rsidRPr="00BD7476" w:rsidRDefault="00BD7476" w:rsidP="00BD7476">
      <w:pPr>
        <w:numPr>
          <w:ilvl w:val="1"/>
          <w:numId w:val="14"/>
        </w:numPr>
        <w:jc w:val="both"/>
        <w:rPr>
          <w:rFonts w:ascii="Arial" w:hAnsi="Arial" w:cs="Arial"/>
          <w:sz w:val="22"/>
          <w:szCs w:val="22"/>
        </w:rPr>
      </w:pPr>
      <w:r w:rsidRPr="00BD7476">
        <w:rPr>
          <w:rFonts w:ascii="Arial" w:hAnsi="Arial" w:cs="Arial"/>
          <w:sz w:val="22"/>
          <w:szCs w:val="22"/>
        </w:rPr>
        <w:t>údaje objednatele: obchodní jméno, sídlo, IČ, DIČ, bankovní spojení</w:t>
      </w:r>
    </w:p>
    <w:p w14:paraId="512D3804" w14:textId="77777777" w:rsidR="00BD7476" w:rsidRPr="00BD7476" w:rsidRDefault="00BD7476" w:rsidP="00BD7476">
      <w:pPr>
        <w:numPr>
          <w:ilvl w:val="1"/>
          <w:numId w:val="14"/>
        </w:numPr>
        <w:jc w:val="both"/>
        <w:rPr>
          <w:rFonts w:ascii="Arial" w:hAnsi="Arial" w:cs="Arial"/>
          <w:sz w:val="22"/>
          <w:szCs w:val="22"/>
        </w:rPr>
      </w:pPr>
      <w:r w:rsidRPr="00BD7476">
        <w:rPr>
          <w:rFonts w:ascii="Arial" w:hAnsi="Arial" w:cs="Arial"/>
          <w:sz w:val="22"/>
          <w:szCs w:val="22"/>
        </w:rPr>
        <w:t>údaje zhotovitele: obchodní jméno, sídlo, IČ, DIČ, bankovní spojení, zápis v obchodním rejstříku (číslo vložky, oddíl)</w:t>
      </w:r>
    </w:p>
    <w:p w14:paraId="4ECADA21" w14:textId="77777777" w:rsidR="00BD7476" w:rsidRPr="00BD7476" w:rsidRDefault="00BD7476" w:rsidP="00BD7476">
      <w:pPr>
        <w:numPr>
          <w:ilvl w:val="1"/>
          <w:numId w:val="14"/>
        </w:numPr>
        <w:jc w:val="both"/>
        <w:rPr>
          <w:rFonts w:ascii="Arial" w:hAnsi="Arial" w:cs="Arial"/>
          <w:sz w:val="22"/>
          <w:szCs w:val="22"/>
        </w:rPr>
      </w:pPr>
      <w:r w:rsidRPr="00BD7476">
        <w:rPr>
          <w:rFonts w:ascii="Arial" w:hAnsi="Arial" w:cs="Arial"/>
          <w:sz w:val="22"/>
          <w:szCs w:val="22"/>
        </w:rPr>
        <w:t>rozsah a předmět plnění</w:t>
      </w:r>
    </w:p>
    <w:p w14:paraId="571EF44F" w14:textId="77777777" w:rsidR="00BD7476" w:rsidRPr="00BD7476" w:rsidRDefault="00BD7476" w:rsidP="00BD7476">
      <w:pPr>
        <w:numPr>
          <w:ilvl w:val="1"/>
          <w:numId w:val="14"/>
        </w:numPr>
        <w:jc w:val="both"/>
        <w:rPr>
          <w:rFonts w:ascii="Arial" w:hAnsi="Arial" w:cs="Arial"/>
          <w:sz w:val="22"/>
          <w:szCs w:val="22"/>
        </w:rPr>
      </w:pPr>
      <w:r w:rsidRPr="00BD7476">
        <w:rPr>
          <w:rFonts w:ascii="Arial" w:hAnsi="Arial" w:cs="Arial"/>
          <w:sz w:val="22"/>
          <w:szCs w:val="22"/>
        </w:rPr>
        <w:t>evidenční číslo daňového dokladu</w:t>
      </w:r>
    </w:p>
    <w:p w14:paraId="598F701C" w14:textId="77777777" w:rsidR="00BD7476" w:rsidRPr="00BD7476" w:rsidRDefault="00BD7476" w:rsidP="00BD7476">
      <w:pPr>
        <w:numPr>
          <w:ilvl w:val="1"/>
          <w:numId w:val="14"/>
        </w:numPr>
        <w:jc w:val="both"/>
        <w:rPr>
          <w:rFonts w:ascii="Arial" w:hAnsi="Arial" w:cs="Arial"/>
          <w:sz w:val="22"/>
          <w:szCs w:val="22"/>
        </w:rPr>
      </w:pPr>
      <w:r w:rsidRPr="00BD7476">
        <w:rPr>
          <w:rFonts w:ascii="Arial" w:hAnsi="Arial" w:cs="Arial"/>
          <w:sz w:val="22"/>
          <w:szCs w:val="22"/>
        </w:rPr>
        <w:t>fakturovanou částku ve složení základní cena, DPH a cena celkem</w:t>
      </w:r>
    </w:p>
    <w:p w14:paraId="6ECCD436" w14:textId="77777777" w:rsidR="00BD7476" w:rsidRPr="00BD7476" w:rsidRDefault="00BD7476" w:rsidP="00BD7476">
      <w:pPr>
        <w:numPr>
          <w:ilvl w:val="1"/>
          <w:numId w:val="14"/>
        </w:numPr>
        <w:jc w:val="both"/>
        <w:rPr>
          <w:rFonts w:ascii="Arial" w:hAnsi="Arial" w:cs="Arial"/>
          <w:sz w:val="22"/>
          <w:szCs w:val="22"/>
        </w:rPr>
      </w:pPr>
      <w:r w:rsidRPr="00BD7476">
        <w:rPr>
          <w:rFonts w:ascii="Arial" w:hAnsi="Arial" w:cs="Arial"/>
          <w:sz w:val="22"/>
          <w:szCs w:val="22"/>
        </w:rPr>
        <w:t>datum uskutečnění zdanitelného plnění</w:t>
      </w:r>
    </w:p>
    <w:p w14:paraId="42F606FD" w14:textId="77777777" w:rsidR="00BD7476" w:rsidRPr="00BD7476" w:rsidRDefault="00BD7476" w:rsidP="00BD7476">
      <w:pPr>
        <w:numPr>
          <w:ilvl w:val="1"/>
          <w:numId w:val="14"/>
        </w:numPr>
        <w:jc w:val="both"/>
        <w:rPr>
          <w:rFonts w:ascii="Arial" w:hAnsi="Arial" w:cs="Arial"/>
          <w:sz w:val="22"/>
          <w:szCs w:val="22"/>
        </w:rPr>
      </w:pPr>
      <w:r w:rsidRPr="00BD7476">
        <w:rPr>
          <w:rFonts w:ascii="Arial" w:hAnsi="Arial" w:cs="Arial"/>
          <w:sz w:val="22"/>
          <w:szCs w:val="22"/>
        </w:rPr>
        <w:t>datum vystavení daňového dokladu</w:t>
      </w:r>
    </w:p>
    <w:p w14:paraId="7376FCFC" w14:textId="77777777" w:rsidR="00BD7476" w:rsidRPr="00BD7476" w:rsidRDefault="00BD7476" w:rsidP="00BD7476">
      <w:pPr>
        <w:numPr>
          <w:ilvl w:val="1"/>
          <w:numId w:val="14"/>
        </w:numPr>
        <w:jc w:val="both"/>
        <w:rPr>
          <w:rFonts w:ascii="Arial" w:hAnsi="Arial" w:cs="Arial"/>
          <w:sz w:val="22"/>
          <w:szCs w:val="22"/>
        </w:rPr>
      </w:pPr>
      <w:r w:rsidRPr="00BD7476">
        <w:rPr>
          <w:rFonts w:ascii="Arial" w:hAnsi="Arial" w:cs="Arial"/>
          <w:sz w:val="22"/>
          <w:szCs w:val="22"/>
        </w:rPr>
        <w:t>razítko a podpis oprávněné osoby, stvrzující oprávněnost, formální a věcnou správnost faktury</w:t>
      </w:r>
    </w:p>
    <w:p w14:paraId="36D45106" w14:textId="77777777" w:rsidR="00BD7476" w:rsidRPr="00BD7476" w:rsidRDefault="00BD7476" w:rsidP="00BD7476">
      <w:pPr>
        <w:numPr>
          <w:ilvl w:val="1"/>
          <w:numId w:val="14"/>
        </w:numPr>
        <w:jc w:val="both"/>
        <w:rPr>
          <w:rFonts w:ascii="Arial" w:hAnsi="Arial" w:cs="Arial"/>
          <w:sz w:val="22"/>
          <w:szCs w:val="22"/>
        </w:rPr>
      </w:pPr>
      <w:r w:rsidRPr="00BD7476">
        <w:rPr>
          <w:rFonts w:ascii="Arial" w:hAnsi="Arial" w:cs="Arial"/>
          <w:sz w:val="22"/>
          <w:szCs w:val="22"/>
        </w:rPr>
        <w:t>číslo smlouvy</w:t>
      </w:r>
    </w:p>
    <w:p w14:paraId="0A35283A" w14:textId="77777777" w:rsidR="00BD7476" w:rsidRPr="00BD7476" w:rsidRDefault="00BD7476" w:rsidP="00BD7476">
      <w:pPr>
        <w:numPr>
          <w:ilvl w:val="0"/>
          <w:numId w:val="14"/>
        </w:numPr>
        <w:jc w:val="both"/>
        <w:rPr>
          <w:rFonts w:ascii="Arial" w:hAnsi="Arial" w:cs="Arial"/>
          <w:sz w:val="22"/>
          <w:szCs w:val="22"/>
        </w:rPr>
      </w:pPr>
      <w:r w:rsidRPr="00BD7476">
        <w:rPr>
          <w:rFonts w:ascii="Arial" w:hAnsi="Arial" w:cs="Arial"/>
          <w:sz w:val="22"/>
          <w:szCs w:val="22"/>
        </w:rPr>
        <w:t xml:space="preserve">V případě, že faktura nebude obsahovat náležitosti uvedené v této smlouvě, je objednatel oprávněn fakturu vrátit zhotoviteli k doplnění. V takovém případě se přeruší plynutí lhůty splatnosti a nová lhůta splatnosti začne plynout od data doručení opravené faktury objednateli. </w:t>
      </w:r>
      <w:r w:rsidRPr="00BD7476">
        <w:rPr>
          <w:rFonts w:ascii="Arial" w:hAnsi="Arial" w:cs="Arial"/>
          <w:b/>
          <w:bCs/>
          <w:sz w:val="22"/>
          <w:szCs w:val="22"/>
        </w:rPr>
        <w:tab/>
      </w:r>
      <w:r w:rsidRPr="00BD7476">
        <w:rPr>
          <w:rFonts w:ascii="Arial" w:hAnsi="Arial" w:cs="Arial"/>
          <w:b/>
          <w:bCs/>
          <w:sz w:val="22"/>
          <w:szCs w:val="22"/>
        </w:rPr>
        <w:tab/>
      </w:r>
    </w:p>
    <w:p w14:paraId="3454F2C4" w14:textId="77777777" w:rsidR="00BD7476" w:rsidRPr="00BD7476" w:rsidRDefault="00BD7476" w:rsidP="00BD7476">
      <w:pPr>
        <w:tabs>
          <w:tab w:val="left" w:pos="284"/>
          <w:tab w:val="left" w:pos="1843"/>
        </w:tabs>
        <w:spacing w:before="120"/>
        <w:jc w:val="center"/>
        <w:rPr>
          <w:rFonts w:ascii="Arial" w:hAnsi="Arial" w:cs="Arial"/>
          <w:b/>
          <w:bCs/>
          <w:sz w:val="22"/>
          <w:szCs w:val="22"/>
        </w:rPr>
      </w:pPr>
      <w:r w:rsidRPr="00BD7476">
        <w:rPr>
          <w:rFonts w:ascii="Arial" w:hAnsi="Arial" w:cs="Arial"/>
          <w:b/>
          <w:bCs/>
          <w:sz w:val="22"/>
          <w:szCs w:val="22"/>
        </w:rPr>
        <w:t>V.</w:t>
      </w:r>
    </w:p>
    <w:p w14:paraId="39F21DCC" w14:textId="77777777" w:rsidR="00BD7476" w:rsidRPr="00BD7476" w:rsidRDefault="00BD7476" w:rsidP="00BD7476">
      <w:pPr>
        <w:jc w:val="center"/>
        <w:rPr>
          <w:rFonts w:ascii="Arial" w:hAnsi="Arial" w:cs="Arial"/>
          <w:b/>
          <w:bCs/>
          <w:sz w:val="22"/>
          <w:szCs w:val="22"/>
          <w:u w:val="single"/>
        </w:rPr>
      </w:pPr>
      <w:r w:rsidRPr="00BD7476">
        <w:rPr>
          <w:rFonts w:ascii="Arial" w:hAnsi="Arial" w:cs="Arial"/>
          <w:b/>
          <w:bCs/>
          <w:sz w:val="22"/>
          <w:szCs w:val="22"/>
          <w:u w:val="single"/>
        </w:rPr>
        <w:t>Práva a povinnosti zhotovitele</w:t>
      </w:r>
    </w:p>
    <w:p w14:paraId="186DF7B9" w14:textId="77777777" w:rsidR="00BD7476" w:rsidRPr="00BD7476" w:rsidRDefault="00BD7476" w:rsidP="00BD7476">
      <w:pPr>
        <w:numPr>
          <w:ilvl w:val="0"/>
          <w:numId w:val="15"/>
        </w:numPr>
        <w:spacing w:before="60"/>
        <w:jc w:val="both"/>
        <w:rPr>
          <w:rFonts w:ascii="Arial" w:hAnsi="Arial" w:cs="Arial"/>
          <w:sz w:val="22"/>
          <w:szCs w:val="22"/>
        </w:rPr>
      </w:pPr>
      <w:r w:rsidRPr="00BD7476">
        <w:rPr>
          <w:rFonts w:ascii="Arial" w:hAnsi="Arial" w:cs="Arial"/>
          <w:sz w:val="22"/>
          <w:szCs w:val="22"/>
        </w:rPr>
        <w:t xml:space="preserve">Zhotovitel je povinen provést dílo kompletně ve sjednaném rozsahu a v dohodnutém termínu. Veškeré materiály a dodávky ke zhotovení díla zajistí zhotovitel tak, aby odpovídaly platným technickým normám a dohodnutým podmínkám. </w:t>
      </w:r>
    </w:p>
    <w:p w14:paraId="4DC53B2A" w14:textId="77777777" w:rsidR="00BD7476" w:rsidRPr="00BD7476" w:rsidRDefault="00BD7476" w:rsidP="00BD7476">
      <w:pPr>
        <w:numPr>
          <w:ilvl w:val="0"/>
          <w:numId w:val="15"/>
        </w:numPr>
        <w:spacing w:before="60"/>
        <w:jc w:val="both"/>
        <w:rPr>
          <w:rFonts w:ascii="Arial" w:hAnsi="Arial" w:cs="Arial"/>
          <w:sz w:val="22"/>
          <w:szCs w:val="22"/>
        </w:rPr>
      </w:pPr>
      <w:r w:rsidRPr="00BD7476">
        <w:rPr>
          <w:rFonts w:ascii="Arial" w:hAnsi="Arial" w:cs="Arial"/>
          <w:sz w:val="22"/>
          <w:szCs w:val="22"/>
        </w:rPr>
        <w:t xml:space="preserve">Zhotovitel se bude při své činnosti řídit ujednáními této smlouvy, výchozími podklady objednatele, jeho pokyny, zápisy a dohodami na úrovni statutárních orgánů a rozhodnutími a vyjádřeními veřejnoprávních orgánů. </w:t>
      </w:r>
    </w:p>
    <w:p w14:paraId="227B94A0" w14:textId="77777777" w:rsidR="00BD7476" w:rsidRPr="00BD7476" w:rsidRDefault="00BD7476" w:rsidP="00BD7476">
      <w:pPr>
        <w:numPr>
          <w:ilvl w:val="0"/>
          <w:numId w:val="15"/>
        </w:numPr>
        <w:spacing w:before="60"/>
        <w:jc w:val="both"/>
        <w:rPr>
          <w:rFonts w:ascii="Arial" w:hAnsi="Arial" w:cs="Arial"/>
          <w:sz w:val="22"/>
          <w:szCs w:val="22"/>
        </w:rPr>
      </w:pPr>
      <w:r w:rsidRPr="00BD7476">
        <w:rPr>
          <w:rFonts w:ascii="Arial" w:hAnsi="Arial" w:cs="Arial"/>
          <w:sz w:val="22"/>
          <w:szCs w:val="22"/>
        </w:rPr>
        <w:t>Zhotovitel splní povinnosti podle této smlouvy dokončením a předáním předmětu díla objednateli ve smyslu ustanovení čl. VIII. této smlouvy.</w:t>
      </w:r>
    </w:p>
    <w:p w14:paraId="7A0173D8" w14:textId="77777777" w:rsidR="00BD7476" w:rsidRPr="00BD7476" w:rsidRDefault="00BD7476" w:rsidP="00BD7476">
      <w:pPr>
        <w:numPr>
          <w:ilvl w:val="0"/>
          <w:numId w:val="15"/>
        </w:numPr>
        <w:spacing w:before="60"/>
        <w:jc w:val="both"/>
        <w:rPr>
          <w:rFonts w:ascii="Arial" w:hAnsi="Arial" w:cs="Arial"/>
          <w:sz w:val="22"/>
          <w:szCs w:val="22"/>
        </w:rPr>
      </w:pPr>
      <w:r w:rsidRPr="00BD7476">
        <w:rPr>
          <w:rFonts w:ascii="Arial" w:hAnsi="Arial" w:cs="Arial"/>
          <w:sz w:val="22"/>
          <w:szCs w:val="22"/>
        </w:rPr>
        <w:t>Zhotovitel je povinen provádět práce, které budou předmětem smlouvy svými zaměstnanci. Pokud bude při plnění zakázky provádět činnosti prostřednictvím subdodavatelů, zodpovídá za plnění včetně odpovědnosti za škody, jako by činnost prováděl sám.</w:t>
      </w:r>
    </w:p>
    <w:p w14:paraId="24C62EBD" w14:textId="77777777" w:rsidR="00BD7476" w:rsidRPr="00BD7476" w:rsidRDefault="00BD7476" w:rsidP="00BD7476">
      <w:pPr>
        <w:numPr>
          <w:ilvl w:val="0"/>
          <w:numId w:val="15"/>
        </w:numPr>
        <w:spacing w:before="60"/>
        <w:jc w:val="both"/>
        <w:rPr>
          <w:rFonts w:ascii="Arial" w:hAnsi="Arial" w:cs="Arial"/>
          <w:sz w:val="22"/>
          <w:szCs w:val="22"/>
        </w:rPr>
      </w:pPr>
      <w:r w:rsidRPr="00BD7476">
        <w:rPr>
          <w:rFonts w:ascii="Arial" w:hAnsi="Arial" w:cs="Arial"/>
          <w:sz w:val="22"/>
          <w:szCs w:val="22"/>
        </w:rPr>
        <w:t>Zhotovitel odpovídá za dodržování předpisů o bezpečnosti práce, požárních, hygienických a ekologických předpisů na staveništi a je povinen dodržovat ustanovení vyhl. č. 48/1982 Sb. Vyhláška Českého úřadu bezpečnosti práce, kterou se stanoví základní požadavky k zajištění bezpečnosti práce a technických zařízení v platném znění.</w:t>
      </w:r>
    </w:p>
    <w:p w14:paraId="61FBD982" w14:textId="77777777" w:rsidR="00BD7476" w:rsidRPr="00BD7476" w:rsidRDefault="00BD7476" w:rsidP="00BD7476">
      <w:pPr>
        <w:numPr>
          <w:ilvl w:val="0"/>
          <w:numId w:val="15"/>
        </w:numPr>
        <w:spacing w:before="60"/>
        <w:jc w:val="both"/>
        <w:rPr>
          <w:rFonts w:ascii="Arial" w:hAnsi="Arial" w:cs="Arial"/>
          <w:sz w:val="22"/>
          <w:szCs w:val="22"/>
        </w:rPr>
      </w:pPr>
      <w:r w:rsidRPr="00BD7476">
        <w:rPr>
          <w:rFonts w:ascii="Arial" w:hAnsi="Arial" w:cs="Arial"/>
          <w:sz w:val="22"/>
          <w:szCs w:val="22"/>
        </w:rPr>
        <w:t>Zhotovitel bude řádně udržovat veřejné komunikace v prostoru staveniště a jeho okolí, neprodleně odstraní veškerá jejich znečištění a poškození.</w:t>
      </w:r>
    </w:p>
    <w:p w14:paraId="15D429B2" w14:textId="77777777" w:rsidR="00BD7476" w:rsidRPr="00BD7476" w:rsidRDefault="00BD7476" w:rsidP="00BD7476">
      <w:pPr>
        <w:numPr>
          <w:ilvl w:val="0"/>
          <w:numId w:val="15"/>
        </w:numPr>
        <w:tabs>
          <w:tab w:val="left" w:pos="284"/>
        </w:tabs>
        <w:spacing w:before="60"/>
        <w:jc w:val="both"/>
        <w:rPr>
          <w:rFonts w:ascii="Arial" w:hAnsi="Arial" w:cs="Arial"/>
          <w:sz w:val="22"/>
          <w:szCs w:val="22"/>
        </w:rPr>
      </w:pPr>
      <w:r w:rsidRPr="00BD7476">
        <w:rPr>
          <w:rFonts w:ascii="Arial" w:hAnsi="Arial" w:cs="Arial"/>
          <w:sz w:val="22"/>
          <w:szCs w:val="22"/>
        </w:rPr>
        <w:t xml:space="preserve">  Zhotovitel si zajistí v potřebném rozsahu povolení záboru veřejných ploch (budou-li potřeba).</w:t>
      </w:r>
    </w:p>
    <w:p w14:paraId="0750407F" w14:textId="77777777" w:rsidR="00BD7476" w:rsidRPr="00BD7476" w:rsidRDefault="00BD7476" w:rsidP="00BD7476">
      <w:pPr>
        <w:numPr>
          <w:ilvl w:val="0"/>
          <w:numId w:val="15"/>
        </w:numPr>
        <w:tabs>
          <w:tab w:val="left" w:pos="851"/>
        </w:tabs>
        <w:spacing w:before="60"/>
        <w:jc w:val="both"/>
        <w:rPr>
          <w:rFonts w:ascii="Arial" w:hAnsi="Arial" w:cs="Arial"/>
          <w:sz w:val="22"/>
          <w:szCs w:val="22"/>
        </w:rPr>
      </w:pPr>
      <w:r w:rsidRPr="00BD7476">
        <w:rPr>
          <w:rFonts w:ascii="Arial" w:hAnsi="Arial" w:cs="Arial"/>
          <w:sz w:val="22"/>
          <w:szCs w:val="22"/>
        </w:rPr>
        <w:t>Zhotovitel zajistí účast svých zmocněných odpovědných zástupců na pravidelných kontrolních poradách, jejichž termíny budou oznámeny přípisem technickým dozorem objednatele.</w:t>
      </w:r>
    </w:p>
    <w:p w14:paraId="2CC70FC5" w14:textId="77777777" w:rsidR="00BD7476" w:rsidRPr="00BD7476" w:rsidRDefault="00BD7476" w:rsidP="00BD7476">
      <w:pPr>
        <w:numPr>
          <w:ilvl w:val="0"/>
          <w:numId w:val="15"/>
        </w:numPr>
        <w:spacing w:before="60"/>
        <w:jc w:val="both"/>
        <w:rPr>
          <w:rFonts w:ascii="Arial" w:hAnsi="Arial" w:cs="Arial"/>
          <w:sz w:val="22"/>
          <w:szCs w:val="22"/>
        </w:rPr>
      </w:pPr>
      <w:r w:rsidRPr="00BD7476">
        <w:rPr>
          <w:rFonts w:ascii="Arial" w:hAnsi="Arial" w:cs="Arial"/>
          <w:sz w:val="22"/>
          <w:szCs w:val="22"/>
        </w:rPr>
        <w:t>Zhotovitel na vyžádání umožní účast objednatele při výběru rozhodujících poddodavatelů zhotovitele. V těchto případech je zhotovitel oprávněn zadat práci pod</w:t>
      </w:r>
      <w:r w:rsidR="00E91A9F">
        <w:rPr>
          <w:rFonts w:ascii="Arial" w:hAnsi="Arial" w:cs="Arial"/>
          <w:sz w:val="22"/>
          <w:szCs w:val="22"/>
        </w:rPr>
        <w:t xml:space="preserve">dodavateli </w:t>
      </w:r>
      <w:r w:rsidRPr="00BD7476">
        <w:rPr>
          <w:rFonts w:ascii="Arial" w:hAnsi="Arial" w:cs="Arial"/>
          <w:sz w:val="22"/>
          <w:szCs w:val="22"/>
        </w:rPr>
        <w:t>jen po předchozím odsouhlasení objednatelem.</w:t>
      </w:r>
    </w:p>
    <w:p w14:paraId="6BB4C4EA" w14:textId="77777777" w:rsidR="00BD7476" w:rsidRPr="00BD7476" w:rsidRDefault="00BD7476" w:rsidP="00BD7476">
      <w:pPr>
        <w:numPr>
          <w:ilvl w:val="0"/>
          <w:numId w:val="15"/>
        </w:numPr>
        <w:spacing w:before="60"/>
        <w:jc w:val="both"/>
        <w:rPr>
          <w:rFonts w:ascii="Arial" w:hAnsi="Arial" w:cs="Arial"/>
          <w:sz w:val="22"/>
          <w:szCs w:val="22"/>
        </w:rPr>
      </w:pPr>
      <w:r w:rsidRPr="00BD7476">
        <w:rPr>
          <w:rFonts w:ascii="Arial" w:hAnsi="Arial" w:cs="Arial"/>
          <w:sz w:val="22"/>
          <w:szCs w:val="22"/>
        </w:rPr>
        <w:t>Zhotovitel se náležitě seznámil se všemi podmínkami realizace a je mu znám aktuální stav předmětné stavební akce, souhlasí se všemi podmínkami stanovenými ve výzvě a v zadávací dokumentaci.</w:t>
      </w:r>
    </w:p>
    <w:p w14:paraId="10F348BC" w14:textId="60075B0B" w:rsidR="00BD7476" w:rsidRDefault="00BD7476" w:rsidP="00BD7476">
      <w:pPr>
        <w:tabs>
          <w:tab w:val="left" w:pos="284"/>
          <w:tab w:val="left" w:pos="1843"/>
          <w:tab w:val="center" w:pos="4536"/>
        </w:tabs>
        <w:spacing w:before="120"/>
        <w:rPr>
          <w:rFonts w:ascii="Arial" w:hAnsi="Arial" w:cs="Arial"/>
          <w:b/>
          <w:bCs/>
          <w:sz w:val="22"/>
          <w:szCs w:val="22"/>
        </w:rPr>
      </w:pPr>
      <w:r w:rsidRPr="00BD7476">
        <w:rPr>
          <w:rFonts w:ascii="Arial" w:hAnsi="Arial" w:cs="Arial"/>
          <w:b/>
          <w:bCs/>
          <w:sz w:val="22"/>
          <w:szCs w:val="22"/>
        </w:rPr>
        <w:t xml:space="preserve">                                                                        </w:t>
      </w:r>
    </w:p>
    <w:p w14:paraId="153C9A3A" w14:textId="77777777" w:rsidR="001A18D6" w:rsidRPr="00BD7476" w:rsidRDefault="001A18D6" w:rsidP="00BD7476">
      <w:pPr>
        <w:tabs>
          <w:tab w:val="left" w:pos="284"/>
          <w:tab w:val="left" w:pos="1843"/>
          <w:tab w:val="center" w:pos="4536"/>
        </w:tabs>
        <w:spacing w:before="120"/>
        <w:rPr>
          <w:rFonts w:ascii="Arial" w:hAnsi="Arial" w:cs="Arial"/>
          <w:b/>
          <w:bCs/>
          <w:sz w:val="22"/>
          <w:szCs w:val="22"/>
        </w:rPr>
      </w:pPr>
    </w:p>
    <w:p w14:paraId="603A145C" w14:textId="77777777" w:rsidR="00BD7476" w:rsidRPr="00BD7476" w:rsidRDefault="00BD7476" w:rsidP="00BD7476">
      <w:pPr>
        <w:tabs>
          <w:tab w:val="left" w:pos="284"/>
          <w:tab w:val="left" w:pos="1843"/>
          <w:tab w:val="center" w:pos="4536"/>
        </w:tabs>
        <w:spacing w:before="120"/>
        <w:rPr>
          <w:rFonts w:ascii="Arial" w:hAnsi="Arial" w:cs="Arial"/>
          <w:b/>
          <w:bCs/>
          <w:sz w:val="22"/>
          <w:szCs w:val="22"/>
        </w:rPr>
      </w:pPr>
      <w:r w:rsidRPr="00BD7476">
        <w:rPr>
          <w:rFonts w:ascii="Arial" w:hAnsi="Arial" w:cs="Arial"/>
          <w:b/>
          <w:bCs/>
          <w:sz w:val="22"/>
          <w:szCs w:val="22"/>
        </w:rPr>
        <w:lastRenderedPageBreak/>
        <w:t xml:space="preserve">                                                                          VI.</w:t>
      </w:r>
    </w:p>
    <w:p w14:paraId="2F2BF2E0" w14:textId="77777777" w:rsidR="00BD7476" w:rsidRPr="00BD7476" w:rsidRDefault="00BD7476" w:rsidP="00BD7476">
      <w:pPr>
        <w:jc w:val="center"/>
        <w:rPr>
          <w:rFonts w:ascii="Arial" w:hAnsi="Arial" w:cs="Arial"/>
          <w:b/>
          <w:bCs/>
          <w:sz w:val="22"/>
          <w:szCs w:val="22"/>
          <w:u w:val="single"/>
        </w:rPr>
      </w:pPr>
      <w:r w:rsidRPr="00BD7476">
        <w:rPr>
          <w:rFonts w:ascii="Arial" w:hAnsi="Arial" w:cs="Arial"/>
          <w:b/>
          <w:bCs/>
          <w:sz w:val="22"/>
          <w:szCs w:val="22"/>
          <w:u w:val="single"/>
        </w:rPr>
        <w:t>Práva a povinnosti objednatele</w:t>
      </w:r>
    </w:p>
    <w:p w14:paraId="441152F7" w14:textId="77777777" w:rsidR="00BD7476" w:rsidRPr="00BD7476" w:rsidRDefault="00BD7476" w:rsidP="00E91A9F">
      <w:pPr>
        <w:numPr>
          <w:ilvl w:val="0"/>
          <w:numId w:val="23"/>
        </w:numPr>
        <w:spacing w:before="60"/>
        <w:jc w:val="both"/>
        <w:rPr>
          <w:rFonts w:ascii="Arial" w:hAnsi="Arial" w:cs="Arial"/>
          <w:sz w:val="22"/>
          <w:szCs w:val="22"/>
        </w:rPr>
      </w:pPr>
      <w:r w:rsidRPr="00BD7476">
        <w:rPr>
          <w:rFonts w:ascii="Arial" w:hAnsi="Arial" w:cs="Arial"/>
          <w:sz w:val="22"/>
          <w:szCs w:val="22"/>
        </w:rPr>
        <w:t>Objednatel je oprávněn kontrolovat provádění díla. Zjistí-li, že zhotovitel provádí dílo v rozporu se svými povinnostmi, je objednatel oprávněn dožadovat se toho, aby zhotovitel odstranil vady vzniklé vadným prováděním a dílo prováděl řádným způsobem. Jestliže zhotovitel tak neučiní ani v přiměřené lhůtě mu k tomu poskytnuté a postup zhotovitele by vedl nepochybně k podstatnému porušení smlouvy, je objednatel oprávněn od smlouvy okamžitě odstoupit.</w:t>
      </w:r>
    </w:p>
    <w:p w14:paraId="67A8B488" w14:textId="77777777" w:rsidR="00BD7476" w:rsidRPr="00BD7476" w:rsidRDefault="00BD7476" w:rsidP="00E91A9F">
      <w:pPr>
        <w:numPr>
          <w:ilvl w:val="0"/>
          <w:numId w:val="23"/>
        </w:numPr>
        <w:tabs>
          <w:tab w:val="clear" w:pos="420"/>
          <w:tab w:val="num" w:pos="426"/>
        </w:tabs>
        <w:spacing w:before="60"/>
        <w:jc w:val="both"/>
        <w:rPr>
          <w:rFonts w:ascii="Arial" w:hAnsi="Arial" w:cs="Arial"/>
          <w:sz w:val="22"/>
          <w:szCs w:val="22"/>
        </w:rPr>
      </w:pPr>
      <w:r w:rsidRPr="00BD7476">
        <w:rPr>
          <w:rFonts w:ascii="Arial" w:hAnsi="Arial" w:cs="Arial"/>
          <w:sz w:val="22"/>
          <w:szCs w:val="22"/>
        </w:rPr>
        <w:t>Objednatel je povinen provedené dílo prosté vad a nedodělků převzít a zaplatit dohodnutou cenu za jeho provedení.</w:t>
      </w:r>
    </w:p>
    <w:p w14:paraId="4E22A756" w14:textId="77777777" w:rsidR="00BD7476" w:rsidRPr="00BD7476" w:rsidRDefault="00BD7476" w:rsidP="00E91A9F">
      <w:pPr>
        <w:numPr>
          <w:ilvl w:val="0"/>
          <w:numId w:val="23"/>
        </w:numPr>
        <w:tabs>
          <w:tab w:val="clear" w:pos="420"/>
          <w:tab w:val="num" w:pos="540"/>
        </w:tabs>
        <w:spacing w:before="60"/>
        <w:jc w:val="both"/>
        <w:rPr>
          <w:rFonts w:ascii="Arial" w:hAnsi="Arial" w:cs="Arial"/>
          <w:sz w:val="22"/>
          <w:szCs w:val="22"/>
        </w:rPr>
      </w:pPr>
      <w:r w:rsidRPr="00BD7476">
        <w:rPr>
          <w:rFonts w:ascii="Arial" w:hAnsi="Arial" w:cs="Arial"/>
          <w:sz w:val="22"/>
          <w:szCs w:val="22"/>
        </w:rPr>
        <w:t>Objednatel se zavazuje zhotoviteli poskytnout potřebnou součinnost při realizaci díla.</w:t>
      </w:r>
    </w:p>
    <w:p w14:paraId="227A7798" w14:textId="77777777" w:rsidR="00BD7476" w:rsidRPr="00BD7476" w:rsidRDefault="00BD7476" w:rsidP="00BD7476">
      <w:pPr>
        <w:tabs>
          <w:tab w:val="left" w:pos="284"/>
        </w:tabs>
        <w:autoSpaceDE w:val="0"/>
        <w:spacing w:before="60"/>
        <w:jc w:val="both"/>
        <w:rPr>
          <w:rFonts w:ascii="Arial" w:hAnsi="Arial" w:cs="Arial"/>
          <w:sz w:val="22"/>
          <w:szCs w:val="22"/>
        </w:rPr>
      </w:pPr>
    </w:p>
    <w:p w14:paraId="4F4AC488" w14:textId="77777777" w:rsidR="00BD7476" w:rsidRPr="00BD7476" w:rsidRDefault="00BD7476" w:rsidP="00BD7476">
      <w:pPr>
        <w:tabs>
          <w:tab w:val="left" w:pos="284"/>
          <w:tab w:val="left" w:pos="1843"/>
          <w:tab w:val="center" w:pos="4536"/>
        </w:tabs>
        <w:spacing w:before="120"/>
        <w:rPr>
          <w:rFonts w:ascii="Arial" w:hAnsi="Arial" w:cs="Arial"/>
          <w:b/>
          <w:bCs/>
          <w:sz w:val="22"/>
          <w:szCs w:val="22"/>
        </w:rPr>
      </w:pPr>
      <w:r w:rsidRPr="00BD7476">
        <w:rPr>
          <w:rFonts w:ascii="Arial" w:hAnsi="Arial" w:cs="Arial"/>
          <w:b/>
          <w:bCs/>
          <w:sz w:val="22"/>
          <w:szCs w:val="22"/>
        </w:rPr>
        <w:tab/>
      </w:r>
      <w:r w:rsidRPr="00BD7476">
        <w:rPr>
          <w:rFonts w:ascii="Arial" w:hAnsi="Arial" w:cs="Arial"/>
          <w:b/>
          <w:bCs/>
          <w:sz w:val="22"/>
          <w:szCs w:val="22"/>
        </w:rPr>
        <w:tab/>
      </w:r>
      <w:r w:rsidRPr="00BD7476">
        <w:rPr>
          <w:rFonts w:ascii="Arial" w:hAnsi="Arial" w:cs="Arial"/>
          <w:b/>
          <w:bCs/>
          <w:sz w:val="22"/>
          <w:szCs w:val="22"/>
        </w:rPr>
        <w:tab/>
        <w:t>VII.</w:t>
      </w:r>
    </w:p>
    <w:p w14:paraId="026265BC" w14:textId="77777777" w:rsidR="00BD7476" w:rsidRPr="00BD7476" w:rsidRDefault="00BD7476" w:rsidP="00BD7476">
      <w:pPr>
        <w:tabs>
          <w:tab w:val="left" w:pos="284"/>
          <w:tab w:val="left" w:pos="1843"/>
        </w:tabs>
        <w:jc w:val="center"/>
        <w:rPr>
          <w:rFonts w:ascii="Arial" w:hAnsi="Arial" w:cs="Arial"/>
          <w:b/>
          <w:bCs/>
          <w:sz w:val="22"/>
          <w:szCs w:val="22"/>
          <w:u w:val="single"/>
        </w:rPr>
      </w:pPr>
      <w:r w:rsidRPr="00BD7476">
        <w:rPr>
          <w:rFonts w:ascii="Arial" w:hAnsi="Arial" w:cs="Arial"/>
          <w:b/>
          <w:bCs/>
          <w:sz w:val="22"/>
          <w:szCs w:val="22"/>
          <w:u w:val="single"/>
        </w:rPr>
        <w:t>Řízení stavby, stavební deník, technický dozor</w:t>
      </w:r>
    </w:p>
    <w:p w14:paraId="13E585FC" w14:textId="77777777" w:rsidR="00BD7476" w:rsidRPr="00BD7476" w:rsidRDefault="00BD7476" w:rsidP="00BD7476">
      <w:pPr>
        <w:numPr>
          <w:ilvl w:val="0"/>
          <w:numId w:val="2"/>
        </w:numPr>
        <w:spacing w:before="120"/>
        <w:jc w:val="both"/>
        <w:rPr>
          <w:rFonts w:ascii="Arial" w:hAnsi="Arial" w:cs="Arial"/>
          <w:sz w:val="22"/>
          <w:szCs w:val="22"/>
        </w:rPr>
      </w:pPr>
      <w:r w:rsidRPr="00BD7476">
        <w:rPr>
          <w:rFonts w:ascii="Arial" w:hAnsi="Arial" w:cs="Arial"/>
          <w:sz w:val="22"/>
          <w:szCs w:val="22"/>
        </w:rPr>
        <w:t>Zhotovitel je povinen vést po celou dobu provádění díla stavební deník s denními záznamy o provedených pracích. Do stavebního deníku budou zapisovány veškeré skutečnosti rozhodující pro provedení díla, časového postupu prací a jejich jakosti, podmínky bezpečnosti práce a technických zařízení a údaje důležité pro posouzení rozsahu a hospodárnosti stavby. V pracovní době bude stavební deník trvale přístupný zástupcům objednatele na pracovišti zhotovitele (tj. na místě provádění díla). Vedení deníku končí dnem odstranění poslední vady oznámené (reklamované) v zápise o předání a převzetí stavby. Ve stavebním deníku je zakázáno přepi</w:t>
      </w:r>
      <w:r w:rsidR="00E91A9F">
        <w:rPr>
          <w:rFonts w:ascii="Arial" w:hAnsi="Arial" w:cs="Arial"/>
          <w:sz w:val="22"/>
          <w:szCs w:val="22"/>
        </w:rPr>
        <w:t xml:space="preserve">sovat, škrtat a vytrhávat z něj </w:t>
      </w:r>
      <w:r w:rsidRPr="00BD7476">
        <w:rPr>
          <w:rFonts w:ascii="Arial" w:hAnsi="Arial" w:cs="Arial"/>
          <w:sz w:val="22"/>
          <w:szCs w:val="22"/>
        </w:rPr>
        <w:t xml:space="preserve">stránky. Do stavebního deníku jsou mimo stavbyvedoucího zhotovitele oprávněni nahlížet, či zapisovat do něho pověření zástupci objednatele, osoby vykonávající funkce technického dozoru objednatele, popř. osoby jimi pověřené. </w:t>
      </w:r>
    </w:p>
    <w:p w14:paraId="6751E03A" w14:textId="77777777" w:rsidR="00BD7476" w:rsidRPr="00BD7476" w:rsidRDefault="00BD7476" w:rsidP="00BD7476">
      <w:pPr>
        <w:numPr>
          <w:ilvl w:val="0"/>
          <w:numId w:val="2"/>
        </w:numPr>
        <w:spacing w:before="80"/>
        <w:jc w:val="both"/>
        <w:rPr>
          <w:rFonts w:ascii="Arial" w:hAnsi="Arial" w:cs="Arial"/>
          <w:sz w:val="22"/>
          <w:szCs w:val="22"/>
        </w:rPr>
      </w:pPr>
      <w:r w:rsidRPr="00BD7476">
        <w:rPr>
          <w:rFonts w:ascii="Arial" w:hAnsi="Arial" w:cs="Arial"/>
          <w:sz w:val="22"/>
          <w:szCs w:val="22"/>
        </w:rPr>
        <w:t>Jestliže stavbyvedoucí nesouhlasí s provedeným záznamem objednatele nebo projektanta, je povinen do 3 pracovních dnů připojit k zázna</w:t>
      </w:r>
      <w:r w:rsidR="00E91A9F">
        <w:rPr>
          <w:rFonts w:ascii="Arial" w:hAnsi="Arial" w:cs="Arial"/>
          <w:sz w:val="22"/>
          <w:szCs w:val="22"/>
        </w:rPr>
        <w:t xml:space="preserve">mu svoje vyjádření, jinak se má za to, </w:t>
      </w:r>
      <w:r w:rsidRPr="00BD7476">
        <w:rPr>
          <w:rFonts w:ascii="Arial" w:hAnsi="Arial" w:cs="Arial"/>
          <w:sz w:val="22"/>
          <w:szCs w:val="22"/>
        </w:rPr>
        <w:t>že s obsahem záznamu souhlasí.</w:t>
      </w:r>
    </w:p>
    <w:p w14:paraId="4B13ED15" w14:textId="77777777" w:rsidR="00BD7476" w:rsidRPr="00BD7476" w:rsidRDefault="00BD7476" w:rsidP="00BD7476">
      <w:pPr>
        <w:numPr>
          <w:ilvl w:val="0"/>
          <w:numId w:val="2"/>
        </w:numPr>
        <w:spacing w:before="80"/>
        <w:jc w:val="both"/>
        <w:rPr>
          <w:rFonts w:ascii="Arial" w:hAnsi="Arial" w:cs="Arial"/>
          <w:sz w:val="22"/>
          <w:szCs w:val="22"/>
        </w:rPr>
      </w:pPr>
      <w:r w:rsidRPr="00BD7476">
        <w:rPr>
          <w:rFonts w:ascii="Arial" w:hAnsi="Arial" w:cs="Arial"/>
          <w:sz w:val="22"/>
          <w:szCs w:val="22"/>
        </w:rPr>
        <w:t xml:space="preserve">Nesouhlasí-li odpovědný zástupce objednatele s obsahem zápisu, který provedl stavbyvedoucí zhotovitele, zapíše svůj nesouhlas do deníku do 5 pracovních dnů </w:t>
      </w:r>
      <w:r w:rsidRPr="00BD7476">
        <w:rPr>
          <w:rFonts w:ascii="Arial" w:hAnsi="Arial" w:cs="Arial"/>
          <w:sz w:val="22"/>
          <w:szCs w:val="22"/>
        </w:rPr>
        <w:br/>
        <w:t>s uvedením důvodů, jinak se má za to, že s obsahem záznamu souhlasí.</w:t>
      </w:r>
    </w:p>
    <w:p w14:paraId="567B1A91" w14:textId="77777777" w:rsidR="00BD7476" w:rsidRPr="00BD7476" w:rsidRDefault="00BD7476" w:rsidP="00BD7476">
      <w:pPr>
        <w:numPr>
          <w:ilvl w:val="0"/>
          <w:numId w:val="2"/>
        </w:numPr>
        <w:tabs>
          <w:tab w:val="left" w:pos="-142"/>
        </w:tabs>
        <w:spacing w:before="60"/>
        <w:jc w:val="both"/>
        <w:rPr>
          <w:rFonts w:ascii="Arial" w:hAnsi="Arial" w:cs="Arial"/>
          <w:sz w:val="22"/>
          <w:szCs w:val="22"/>
        </w:rPr>
      </w:pPr>
      <w:r w:rsidRPr="00BD7476">
        <w:rPr>
          <w:rFonts w:ascii="Arial" w:hAnsi="Arial" w:cs="Arial"/>
          <w:sz w:val="22"/>
          <w:szCs w:val="22"/>
        </w:rPr>
        <w:t>Po celou dobu provádění díla zajišťuje objednatel výkon funkce technického dozoru:</w:t>
      </w:r>
    </w:p>
    <w:p w14:paraId="4BB701A5" w14:textId="43C13FD8" w:rsidR="00BD7476" w:rsidRDefault="00BD7476" w:rsidP="00E91A9F">
      <w:pPr>
        <w:tabs>
          <w:tab w:val="left" w:pos="-142"/>
          <w:tab w:val="left" w:pos="284"/>
        </w:tabs>
        <w:ind w:left="284"/>
        <w:rPr>
          <w:rFonts w:ascii="Arial" w:hAnsi="Arial" w:cs="Arial"/>
          <w:sz w:val="22"/>
          <w:szCs w:val="22"/>
        </w:rPr>
      </w:pPr>
      <w:r w:rsidRPr="00BD7476">
        <w:rPr>
          <w:rFonts w:ascii="Arial" w:hAnsi="Arial" w:cs="Arial"/>
          <w:sz w:val="22"/>
          <w:szCs w:val="22"/>
        </w:rPr>
        <w:t>Technický dozor objednatele:</w:t>
      </w:r>
      <w:r w:rsidRPr="00BD7476">
        <w:rPr>
          <w:rFonts w:ascii="Arial" w:hAnsi="Arial" w:cs="Arial"/>
          <w:color w:val="FF0000"/>
          <w:sz w:val="22"/>
          <w:szCs w:val="22"/>
        </w:rPr>
        <w:t xml:space="preserve"> </w:t>
      </w:r>
      <w:r w:rsidRPr="00BD7476">
        <w:rPr>
          <w:rFonts w:ascii="Arial" w:hAnsi="Arial" w:cs="Arial"/>
          <w:i/>
          <w:sz w:val="22"/>
          <w:szCs w:val="22"/>
        </w:rPr>
        <w:t>bude doplněno</w:t>
      </w:r>
      <w:r w:rsidR="00C7494E">
        <w:rPr>
          <w:rFonts w:ascii="Arial" w:hAnsi="Arial" w:cs="Arial"/>
          <w:i/>
          <w:sz w:val="22"/>
          <w:szCs w:val="22"/>
        </w:rPr>
        <w:t xml:space="preserve"> při podpisu smlouvy</w:t>
      </w:r>
    </w:p>
    <w:p w14:paraId="46C6F008" w14:textId="77777777" w:rsidR="00E91A9F" w:rsidRPr="00E91A9F" w:rsidRDefault="00E91A9F" w:rsidP="00E91A9F">
      <w:pPr>
        <w:tabs>
          <w:tab w:val="left" w:pos="-142"/>
          <w:tab w:val="left" w:pos="284"/>
        </w:tabs>
        <w:ind w:left="284"/>
        <w:rPr>
          <w:rFonts w:ascii="Arial" w:hAnsi="Arial" w:cs="Arial"/>
          <w:sz w:val="22"/>
          <w:szCs w:val="22"/>
        </w:rPr>
      </w:pPr>
    </w:p>
    <w:p w14:paraId="58F33B9F" w14:textId="77777777" w:rsidR="00BD7476" w:rsidRPr="00BD7476" w:rsidRDefault="00BD7476" w:rsidP="00BD7476">
      <w:pPr>
        <w:numPr>
          <w:ilvl w:val="0"/>
          <w:numId w:val="2"/>
        </w:numPr>
        <w:tabs>
          <w:tab w:val="left" w:pos="-142"/>
        </w:tabs>
        <w:rPr>
          <w:rFonts w:ascii="Arial" w:hAnsi="Arial" w:cs="Arial"/>
          <w:color w:val="000000"/>
          <w:sz w:val="22"/>
          <w:szCs w:val="22"/>
        </w:rPr>
      </w:pPr>
      <w:r w:rsidRPr="00BD7476">
        <w:rPr>
          <w:rFonts w:ascii="Arial" w:hAnsi="Arial" w:cs="Arial"/>
          <w:color w:val="000000"/>
          <w:sz w:val="22"/>
          <w:szCs w:val="22"/>
        </w:rPr>
        <w:t xml:space="preserve">Technický dozor objednatele: </w:t>
      </w:r>
    </w:p>
    <w:p w14:paraId="06431F01" w14:textId="77777777" w:rsidR="00BD7476" w:rsidRPr="00BD7476" w:rsidRDefault="00BD7476" w:rsidP="00BD7476">
      <w:pPr>
        <w:numPr>
          <w:ilvl w:val="1"/>
          <w:numId w:val="3"/>
        </w:numPr>
        <w:tabs>
          <w:tab w:val="left" w:pos="-142"/>
          <w:tab w:val="left" w:pos="284"/>
        </w:tabs>
        <w:rPr>
          <w:rFonts w:ascii="Arial" w:hAnsi="Arial" w:cs="Arial"/>
          <w:sz w:val="22"/>
          <w:szCs w:val="22"/>
        </w:rPr>
      </w:pPr>
      <w:r w:rsidRPr="00BD7476">
        <w:rPr>
          <w:rFonts w:ascii="Arial" w:hAnsi="Arial" w:cs="Arial"/>
          <w:sz w:val="22"/>
          <w:szCs w:val="22"/>
        </w:rPr>
        <w:t>Průběžně sleduje, zda jsou práce prováděny podle schváleného projektu, podle smlouvy o dílo, technických norem a jiných předpisů.</w:t>
      </w:r>
    </w:p>
    <w:p w14:paraId="58090D7A" w14:textId="77777777" w:rsidR="00BD7476" w:rsidRPr="00BD7476" w:rsidRDefault="00BD7476" w:rsidP="00BD7476">
      <w:pPr>
        <w:numPr>
          <w:ilvl w:val="1"/>
          <w:numId w:val="3"/>
        </w:numPr>
        <w:spacing w:before="40" w:line="240" w:lineRule="atLeast"/>
        <w:ind w:left="568" w:hanging="284"/>
        <w:jc w:val="both"/>
        <w:rPr>
          <w:rFonts w:ascii="Arial" w:hAnsi="Arial" w:cs="Arial"/>
          <w:sz w:val="22"/>
          <w:szCs w:val="22"/>
        </w:rPr>
      </w:pPr>
      <w:r w:rsidRPr="00BD7476">
        <w:rPr>
          <w:rFonts w:ascii="Arial" w:hAnsi="Arial" w:cs="Arial"/>
          <w:sz w:val="22"/>
          <w:szCs w:val="22"/>
        </w:rPr>
        <w:t>Přebírá dodávky stavebních prací a celé dílo podle této smlouvy a potvrzuje soupisy provedených prací a zjišťovací protokoly.</w:t>
      </w:r>
    </w:p>
    <w:p w14:paraId="6E56F049" w14:textId="77777777" w:rsidR="00BD7476" w:rsidRPr="00BD7476" w:rsidRDefault="00BD7476" w:rsidP="00BD7476">
      <w:pPr>
        <w:numPr>
          <w:ilvl w:val="1"/>
          <w:numId w:val="3"/>
        </w:numPr>
        <w:spacing w:before="40" w:line="240" w:lineRule="atLeast"/>
        <w:ind w:left="568" w:hanging="284"/>
        <w:jc w:val="both"/>
        <w:rPr>
          <w:rFonts w:ascii="Arial" w:hAnsi="Arial" w:cs="Arial"/>
          <w:sz w:val="22"/>
          <w:szCs w:val="22"/>
        </w:rPr>
      </w:pPr>
      <w:r w:rsidRPr="00BD7476">
        <w:rPr>
          <w:rFonts w:ascii="Arial" w:hAnsi="Arial" w:cs="Arial"/>
          <w:sz w:val="22"/>
          <w:szCs w:val="22"/>
        </w:rPr>
        <w:t>Je zmocněn projednávat drobné změny projektové dokumentace, materiálu a vícepráce, které musí následně písemně předložit k odsouhlasení objednateli.</w:t>
      </w:r>
    </w:p>
    <w:p w14:paraId="184D2119" w14:textId="77777777" w:rsidR="00BD7476" w:rsidRPr="00BD7476" w:rsidRDefault="00BD7476" w:rsidP="00BD7476">
      <w:pPr>
        <w:numPr>
          <w:ilvl w:val="1"/>
          <w:numId w:val="3"/>
        </w:numPr>
        <w:spacing w:before="40" w:line="240" w:lineRule="atLeast"/>
        <w:ind w:left="568" w:hanging="284"/>
        <w:jc w:val="both"/>
        <w:rPr>
          <w:rFonts w:ascii="Arial" w:hAnsi="Arial" w:cs="Arial"/>
          <w:sz w:val="22"/>
          <w:szCs w:val="22"/>
        </w:rPr>
      </w:pPr>
      <w:r w:rsidRPr="00BD7476">
        <w:rPr>
          <w:rFonts w:ascii="Arial" w:hAnsi="Arial" w:cs="Arial"/>
          <w:sz w:val="22"/>
          <w:szCs w:val="22"/>
        </w:rPr>
        <w:t>Je oprávněn dát pracovníkům zhotovitele příkaz přerušit práci, pokud odpovědný zástupce zhotovitele není dosažitelný a je-li ohroženo zdraví pracovníků nebo hrozí vznik hmotné škody. Není však oprávněn zasahovat do hospodářské činnosti zhotovitele.</w:t>
      </w:r>
    </w:p>
    <w:p w14:paraId="61FB8A3B" w14:textId="77777777" w:rsidR="00BD7476" w:rsidRPr="00BD7476" w:rsidRDefault="00BD7476" w:rsidP="00BD7476">
      <w:pPr>
        <w:numPr>
          <w:ilvl w:val="1"/>
          <w:numId w:val="3"/>
        </w:numPr>
        <w:spacing w:before="40" w:line="240" w:lineRule="atLeast"/>
        <w:ind w:left="568" w:hanging="284"/>
        <w:jc w:val="both"/>
        <w:rPr>
          <w:rFonts w:ascii="Arial" w:hAnsi="Arial" w:cs="Arial"/>
          <w:sz w:val="22"/>
          <w:szCs w:val="22"/>
        </w:rPr>
      </w:pPr>
      <w:r w:rsidRPr="00BD7476">
        <w:rPr>
          <w:rFonts w:ascii="Arial" w:hAnsi="Arial" w:cs="Arial"/>
          <w:sz w:val="22"/>
          <w:szCs w:val="22"/>
        </w:rPr>
        <w:t>Pravidelně kontroluje a svým podpisem potvrzuje stavební deník.</w:t>
      </w:r>
    </w:p>
    <w:p w14:paraId="09F2E496" w14:textId="77777777" w:rsidR="00BD7476" w:rsidRPr="00BD7476" w:rsidRDefault="00BD7476" w:rsidP="00BD7476">
      <w:pPr>
        <w:numPr>
          <w:ilvl w:val="0"/>
          <w:numId w:val="3"/>
        </w:numPr>
        <w:spacing w:before="120" w:line="240" w:lineRule="atLeast"/>
        <w:jc w:val="both"/>
        <w:rPr>
          <w:rFonts w:ascii="Arial" w:hAnsi="Arial" w:cs="Arial"/>
          <w:sz w:val="22"/>
          <w:szCs w:val="22"/>
        </w:rPr>
      </w:pPr>
      <w:r w:rsidRPr="00BD7476">
        <w:rPr>
          <w:rFonts w:ascii="Arial" w:hAnsi="Arial" w:cs="Arial"/>
          <w:sz w:val="22"/>
          <w:szCs w:val="22"/>
        </w:rPr>
        <w:t>Zhotovitel bude průběžně informovat objednatele o stavu rozpracovaného díla.</w:t>
      </w:r>
    </w:p>
    <w:p w14:paraId="4637F83A" w14:textId="77777777" w:rsidR="00BD7476" w:rsidRPr="00BD7476" w:rsidRDefault="00BD7476" w:rsidP="00BD7476">
      <w:pPr>
        <w:numPr>
          <w:ilvl w:val="0"/>
          <w:numId w:val="3"/>
        </w:numPr>
        <w:spacing w:before="120" w:line="240" w:lineRule="atLeast"/>
        <w:jc w:val="both"/>
        <w:rPr>
          <w:rFonts w:ascii="Arial" w:hAnsi="Arial" w:cs="Arial"/>
          <w:sz w:val="22"/>
          <w:szCs w:val="22"/>
        </w:rPr>
      </w:pPr>
      <w:r w:rsidRPr="00BD7476">
        <w:rPr>
          <w:rFonts w:ascii="Arial" w:hAnsi="Arial" w:cs="Arial"/>
          <w:sz w:val="22"/>
          <w:szCs w:val="22"/>
        </w:rPr>
        <w:t>Zápis zapsaný ve stavebním deníku, podepsaný stavbyvedoucím a technickým dozorem objednatele, je důkazem o zapsané skutečnosti a je podkladem pro případné smluvní úpravy.</w:t>
      </w:r>
    </w:p>
    <w:p w14:paraId="6C3AA993" w14:textId="77777777" w:rsidR="00BD7476" w:rsidRPr="00BD7476" w:rsidRDefault="00BD7476" w:rsidP="00BD7476">
      <w:pPr>
        <w:numPr>
          <w:ilvl w:val="0"/>
          <w:numId w:val="3"/>
        </w:numPr>
        <w:spacing w:before="120" w:line="240" w:lineRule="atLeast"/>
        <w:jc w:val="both"/>
        <w:rPr>
          <w:rFonts w:ascii="Arial" w:hAnsi="Arial" w:cs="Arial"/>
          <w:sz w:val="22"/>
          <w:szCs w:val="22"/>
        </w:rPr>
      </w:pPr>
      <w:r w:rsidRPr="00BD7476">
        <w:rPr>
          <w:rFonts w:ascii="Arial" w:hAnsi="Arial" w:cs="Arial"/>
          <w:sz w:val="22"/>
          <w:szCs w:val="22"/>
        </w:rPr>
        <w:lastRenderedPageBreak/>
        <w:t>Zhotovitel je povinen předat po odstranění vad a nedodělků zjištěných při přejímacím řízení stavby objednateli originál stavebního deníku k archivaci.</w:t>
      </w:r>
    </w:p>
    <w:p w14:paraId="21886ACF" w14:textId="77777777" w:rsidR="00BD7476" w:rsidRPr="00BD7476" w:rsidRDefault="00BD7476" w:rsidP="00BD7476">
      <w:pPr>
        <w:spacing w:before="120" w:line="240" w:lineRule="atLeast"/>
        <w:jc w:val="both"/>
        <w:rPr>
          <w:rFonts w:ascii="Arial" w:hAnsi="Arial" w:cs="Arial"/>
          <w:sz w:val="22"/>
          <w:szCs w:val="22"/>
        </w:rPr>
      </w:pPr>
    </w:p>
    <w:p w14:paraId="09764B2A" w14:textId="77777777" w:rsidR="00BD7476" w:rsidRPr="00BD7476" w:rsidRDefault="00BD7476" w:rsidP="00BD7476">
      <w:pPr>
        <w:tabs>
          <w:tab w:val="left" w:pos="284"/>
          <w:tab w:val="center" w:pos="4536"/>
        </w:tabs>
        <w:spacing w:before="120"/>
        <w:rPr>
          <w:rFonts w:ascii="Arial" w:hAnsi="Arial" w:cs="Arial"/>
          <w:b/>
          <w:bCs/>
          <w:sz w:val="22"/>
          <w:szCs w:val="22"/>
        </w:rPr>
      </w:pPr>
      <w:r w:rsidRPr="00BD7476">
        <w:rPr>
          <w:rFonts w:ascii="Arial" w:hAnsi="Arial" w:cs="Arial"/>
          <w:b/>
          <w:bCs/>
          <w:sz w:val="22"/>
          <w:szCs w:val="22"/>
        </w:rPr>
        <w:tab/>
      </w:r>
      <w:r w:rsidRPr="00BD7476">
        <w:rPr>
          <w:rFonts w:ascii="Arial" w:hAnsi="Arial" w:cs="Arial"/>
          <w:b/>
          <w:bCs/>
          <w:sz w:val="22"/>
          <w:szCs w:val="22"/>
        </w:rPr>
        <w:tab/>
        <w:t xml:space="preserve">VIII. </w:t>
      </w:r>
    </w:p>
    <w:p w14:paraId="1A2E3412" w14:textId="77777777" w:rsidR="00BD7476" w:rsidRPr="00BD7476" w:rsidRDefault="00BD7476" w:rsidP="00BD7476">
      <w:pPr>
        <w:tabs>
          <w:tab w:val="left" w:pos="284"/>
        </w:tabs>
        <w:jc w:val="center"/>
        <w:rPr>
          <w:rFonts w:ascii="Arial" w:hAnsi="Arial" w:cs="Arial"/>
          <w:b/>
          <w:bCs/>
          <w:sz w:val="22"/>
          <w:szCs w:val="22"/>
          <w:u w:val="single"/>
        </w:rPr>
      </w:pPr>
      <w:r w:rsidRPr="00BD7476">
        <w:rPr>
          <w:rFonts w:ascii="Arial" w:hAnsi="Arial" w:cs="Arial"/>
          <w:b/>
          <w:bCs/>
          <w:sz w:val="22"/>
          <w:szCs w:val="22"/>
          <w:u w:val="single"/>
        </w:rPr>
        <w:t>Předání díla a převzetí díla</w:t>
      </w:r>
    </w:p>
    <w:p w14:paraId="799057A6" w14:textId="77777777" w:rsidR="00BD7476" w:rsidRPr="00BD7476" w:rsidRDefault="00BD7476" w:rsidP="00BD7476">
      <w:pPr>
        <w:numPr>
          <w:ilvl w:val="0"/>
          <w:numId w:val="4"/>
        </w:numPr>
        <w:tabs>
          <w:tab w:val="left" w:pos="284"/>
        </w:tabs>
        <w:spacing w:before="120"/>
        <w:jc w:val="both"/>
        <w:rPr>
          <w:rFonts w:ascii="Arial" w:hAnsi="Arial" w:cs="Arial"/>
          <w:sz w:val="22"/>
          <w:szCs w:val="22"/>
        </w:rPr>
      </w:pPr>
      <w:r w:rsidRPr="00BD7476">
        <w:rPr>
          <w:rFonts w:ascii="Arial" w:hAnsi="Arial" w:cs="Arial"/>
          <w:sz w:val="22"/>
          <w:szCs w:val="22"/>
        </w:rPr>
        <w:t xml:space="preserve">Zhotovitel je povinen neprodleně oznámit objednateli k jakému datu bude dílo připraveno k přejímacímu řízení, a to minimálně 3 dny před tímto datem. Objednatel je povinen </w:t>
      </w:r>
      <w:r w:rsidRPr="00BD7476">
        <w:rPr>
          <w:rFonts w:ascii="Arial" w:hAnsi="Arial" w:cs="Arial"/>
          <w:sz w:val="22"/>
          <w:szCs w:val="22"/>
        </w:rPr>
        <w:br/>
        <w:t>na základě tohoto oznámení svolat přejímací řízení.</w:t>
      </w:r>
    </w:p>
    <w:p w14:paraId="317F7597" w14:textId="77777777" w:rsidR="00BD7476" w:rsidRPr="00BD7476" w:rsidRDefault="00BD7476" w:rsidP="00BD7476">
      <w:pPr>
        <w:numPr>
          <w:ilvl w:val="0"/>
          <w:numId w:val="4"/>
        </w:numPr>
        <w:tabs>
          <w:tab w:val="left" w:pos="284"/>
        </w:tabs>
        <w:spacing w:before="80"/>
        <w:jc w:val="both"/>
        <w:rPr>
          <w:rFonts w:ascii="Arial" w:hAnsi="Arial" w:cs="Arial"/>
          <w:sz w:val="22"/>
          <w:szCs w:val="22"/>
        </w:rPr>
      </w:pPr>
      <w:r w:rsidRPr="00BD7476">
        <w:rPr>
          <w:rFonts w:ascii="Arial" w:hAnsi="Arial" w:cs="Arial"/>
          <w:sz w:val="22"/>
          <w:szCs w:val="22"/>
        </w:rPr>
        <w:t xml:space="preserve">O průběhu přejímacího řízení bude pořízen „protokol o předání a převzetí“ podepsaný zástupci obou smluvních stran, který bude obsahovat vedle základních technických údajů zejména zhodnocení kvality provedených prací, soupis případných vad a nedodělků, </w:t>
      </w:r>
      <w:r w:rsidRPr="00BD7476">
        <w:rPr>
          <w:rFonts w:ascii="Arial" w:hAnsi="Arial" w:cs="Arial"/>
          <w:sz w:val="22"/>
          <w:szCs w:val="22"/>
        </w:rPr>
        <w:br/>
        <w:t xml:space="preserve">bude-li s nimi dílo převzato, a dohodou o termínech odstranění vad a nedodělků.  </w:t>
      </w:r>
    </w:p>
    <w:p w14:paraId="01CEE61F" w14:textId="77777777" w:rsidR="00BD7476" w:rsidRPr="00BD7476" w:rsidRDefault="00BD7476" w:rsidP="00BD7476">
      <w:pPr>
        <w:numPr>
          <w:ilvl w:val="0"/>
          <w:numId w:val="4"/>
        </w:numPr>
        <w:tabs>
          <w:tab w:val="left" w:pos="284"/>
        </w:tabs>
        <w:spacing w:before="80"/>
        <w:ind w:left="284" w:hanging="284"/>
        <w:jc w:val="both"/>
        <w:rPr>
          <w:rFonts w:ascii="Arial" w:hAnsi="Arial" w:cs="Arial"/>
          <w:sz w:val="22"/>
          <w:szCs w:val="22"/>
        </w:rPr>
      </w:pPr>
      <w:r w:rsidRPr="00BD7476">
        <w:rPr>
          <w:rFonts w:ascii="Arial" w:hAnsi="Arial" w:cs="Arial"/>
          <w:sz w:val="22"/>
          <w:szCs w:val="22"/>
        </w:rPr>
        <w:t xml:space="preserve">Odmítne-li objednatel dílo převzít, je povinen do zápisu uvést důvody tohoto odmítnutí. </w:t>
      </w:r>
    </w:p>
    <w:p w14:paraId="795ED294" w14:textId="0AAD9271" w:rsidR="00BD7476" w:rsidRDefault="00BD7476" w:rsidP="00BD7476">
      <w:pPr>
        <w:numPr>
          <w:ilvl w:val="0"/>
          <w:numId w:val="4"/>
        </w:numPr>
        <w:overflowPunct w:val="0"/>
        <w:autoSpaceDE w:val="0"/>
        <w:spacing w:before="80" w:line="240" w:lineRule="atLeast"/>
        <w:jc w:val="both"/>
        <w:textAlignment w:val="baseline"/>
        <w:rPr>
          <w:rFonts w:ascii="Arial" w:hAnsi="Arial" w:cs="Arial"/>
          <w:sz w:val="22"/>
          <w:szCs w:val="22"/>
        </w:rPr>
      </w:pPr>
      <w:r w:rsidRPr="00BD7476">
        <w:rPr>
          <w:rFonts w:ascii="Arial" w:hAnsi="Arial" w:cs="Arial"/>
          <w:sz w:val="22"/>
          <w:szCs w:val="22"/>
        </w:rPr>
        <w:t xml:space="preserve">Zhotovitel je však povinen upozornit objednatele na vady projektu, o kterých věděl </w:t>
      </w:r>
      <w:r w:rsidRPr="00BD7476">
        <w:rPr>
          <w:rFonts w:ascii="Arial" w:hAnsi="Arial" w:cs="Arial"/>
          <w:sz w:val="22"/>
          <w:szCs w:val="22"/>
        </w:rPr>
        <w:br/>
        <w:t>nebo vědět mohl, a to bezodkladně po tom, co tyto vady zjistil nebo zjistit mohl.</w:t>
      </w:r>
    </w:p>
    <w:p w14:paraId="3FD7B1E2" w14:textId="77777777" w:rsidR="00A502DA" w:rsidRPr="00BD7476" w:rsidRDefault="00A502DA" w:rsidP="00A502DA">
      <w:pPr>
        <w:overflowPunct w:val="0"/>
        <w:autoSpaceDE w:val="0"/>
        <w:spacing w:before="80" w:line="240" w:lineRule="atLeast"/>
        <w:ind w:left="283"/>
        <w:jc w:val="both"/>
        <w:textAlignment w:val="baseline"/>
        <w:rPr>
          <w:rFonts w:ascii="Arial" w:hAnsi="Arial" w:cs="Arial"/>
          <w:sz w:val="22"/>
          <w:szCs w:val="22"/>
        </w:rPr>
      </w:pPr>
    </w:p>
    <w:p w14:paraId="45C1751F" w14:textId="77777777" w:rsidR="00BD7476" w:rsidRPr="00BD7476" w:rsidRDefault="00BD7476" w:rsidP="00BD7476">
      <w:pPr>
        <w:tabs>
          <w:tab w:val="left" w:pos="-284"/>
        </w:tabs>
        <w:spacing w:before="120" w:line="240" w:lineRule="exact"/>
        <w:jc w:val="center"/>
        <w:rPr>
          <w:rFonts w:ascii="Arial" w:hAnsi="Arial" w:cs="Arial"/>
          <w:b/>
          <w:bCs/>
          <w:sz w:val="22"/>
          <w:szCs w:val="22"/>
        </w:rPr>
      </w:pPr>
      <w:r w:rsidRPr="00BD7476">
        <w:rPr>
          <w:rFonts w:ascii="Arial" w:hAnsi="Arial" w:cs="Arial"/>
          <w:b/>
          <w:bCs/>
          <w:sz w:val="22"/>
          <w:szCs w:val="22"/>
        </w:rPr>
        <w:t>IX.</w:t>
      </w:r>
    </w:p>
    <w:p w14:paraId="29B712AF" w14:textId="77777777" w:rsidR="00BD7476" w:rsidRPr="00BD7476" w:rsidRDefault="00BD7476" w:rsidP="00BD7476">
      <w:pPr>
        <w:tabs>
          <w:tab w:val="left" w:pos="-284"/>
        </w:tabs>
        <w:spacing w:line="240" w:lineRule="exact"/>
        <w:jc w:val="center"/>
        <w:rPr>
          <w:rFonts w:ascii="Arial" w:hAnsi="Arial" w:cs="Arial"/>
          <w:b/>
          <w:bCs/>
          <w:sz w:val="22"/>
          <w:szCs w:val="22"/>
          <w:u w:val="single"/>
        </w:rPr>
      </w:pPr>
      <w:r w:rsidRPr="00BD7476">
        <w:rPr>
          <w:rFonts w:ascii="Arial" w:hAnsi="Arial" w:cs="Arial"/>
          <w:b/>
          <w:bCs/>
          <w:sz w:val="22"/>
          <w:szCs w:val="22"/>
          <w:u w:val="single"/>
        </w:rPr>
        <w:t>Odstoupení od smlouvy</w:t>
      </w:r>
    </w:p>
    <w:p w14:paraId="6F54970B" w14:textId="77777777" w:rsidR="00BD7476" w:rsidRPr="00BD7476" w:rsidRDefault="00BD7476" w:rsidP="00BD7476">
      <w:pPr>
        <w:numPr>
          <w:ilvl w:val="0"/>
          <w:numId w:val="18"/>
        </w:numPr>
        <w:spacing w:before="120"/>
        <w:jc w:val="both"/>
        <w:rPr>
          <w:rFonts w:ascii="Arial" w:hAnsi="Arial" w:cs="Arial"/>
          <w:sz w:val="22"/>
          <w:szCs w:val="22"/>
        </w:rPr>
      </w:pPr>
      <w:r w:rsidRPr="00BD7476">
        <w:rPr>
          <w:rFonts w:ascii="Arial" w:hAnsi="Arial" w:cs="Arial"/>
          <w:sz w:val="22"/>
          <w:szCs w:val="22"/>
        </w:rPr>
        <w:t>Práce zhotovitele, které vykazují již v průběhu provádění nedostatky nebo jsou prováděny v rozporu s touto smlouvou, je zhotovitel povinen nahradit bezvadným plněním. Pokud zhotovitel ve lhůtě, dohodnuté s objednatelem, takto zjištěné nedostatky neodstraní, může objednatel od smlouvy odstoupit. Vznikne-li z těchto důvodů objednateli škoda, je zhotovitel vyčíslenou škodu povinen uhradit.</w:t>
      </w:r>
    </w:p>
    <w:p w14:paraId="1B33682D" w14:textId="77777777" w:rsidR="00BD7476" w:rsidRPr="00BD7476" w:rsidRDefault="00BD7476" w:rsidP="000126DA">
      <w:pPr>
        <w:numPr>
          <w:ilvl w:val="0"/>
          <w:numId w:val="18"/>
        </w:numPr>
        <w:spacing w:before="120"/>
        <w:jc w:val="both"/>
        <w:rPr>
          <w:rFonts w:ascii="Arial" w:hAnsi="Arial" w:cs="Arial"/>
          <w:sz w:val="22"/>
          <w:szCs w:val="22"/>
        </w:rPr>
      </w:pPr>
      <w:r w:rsidRPr="00BD7476">
        <w:rPr>
          <w:rFonts w:ascii="Arial" w:hAnsi="Arial" w:cs="Arial"/>
          <w:sz w:val="22"/>
          <w:szCs w:val="22"/>
        </w:rPr>
        <w:t>Jestliže objednatel v průběhu plnění předmětu smlouvy zjistí, že dochází k prodlení se zahájením nebo prováděním prací oproti čl. III. této smlouvy z důvodů na straně zhotovitele, nebo že na stavbě nejsou potřebné kapacity strojů, materiálů či pracovníků, stanoví zhotoviteli lhůtu, do kdy nedostatky odstraní. V případě, že zhotovitel neodstraní nedostatky ve stanovené lhůtě, může objednatel od smlouvy odstoupit. Škodu, která objednateli z těchto důvodů vznikne, je zhotovitel povinen uhradit.</w:t>
      </w:r>
    </w:p>
    <w:p w14:paraId="1E303E79" w14:textId="77777777" w:rsidR="00BD7476" w:rsidRPr="00BD7476" w:rsidRDefault="00BD7476" w:rsidP="000126DA">
      <w:pPr>
        <w:numPr>
          <w:ilvl w:val="0"/>
          <w:numId w:val="18"/>
        </w:numPr>
        <w:spacing w:before="120"/>
        <w:jc w:val="both"/>
        <w:rPr>
          <w:rFonts w:ascii="Arial" w:hAnsi="Arial" w:cs="Arial"/>
          <w:sz w:val="22"/>
          <w:szCs w:val="22"/>
        </w:rPr>
      </w:pPr>
      <w:r w:rsidRPr="00BD7476">
        <w:rPr>
          <w:rFonts w:ascii="Arial" w:hAnsi="Arial" w:cs="Arial"/>
          <w:sz w:val="22"/>
          <w:szCs w:val="22"/>
        </w:rPr>
        <w:t>Bude-li zhotovitel nucen z důvodů na straně objednatele přerušit práce na dobu delší jak jednoho měsíce, může od smlouvy odstoupit, nebude-li dohodnuto jinak.</w:t>
      </w:r>
    </w:p>
    <w:p w14:paraId="3BD95D4E" w14:textId="77777777" w:rsidR="00BD7476" w:rsidRPr="00BD7476" w:rsidRDefault="00BD7476" w:rsidP="000126DA">
      <w:pPr>
        <w:numPr>
          <w:ilvl w:val="0"/>
          <w:numId w:val="18"/>
        </w:numPr>
        <w:spacing w:before="120"/>
        <w:jc w:val="both"/>
        <w:rPr>
          <w:rFonts w:ascii="Arial" w:hAnsi="Arial" w:cs="Arial"/>
          <w:sz w:val="22"/>
          <w:szCs w:val="22"/>
        </w:rPr>
      </w:pPr>
      <w:r w:rsidRPr="00BD7476">
        <w:rPr>
          <w:rFonts w:ascii="Arial" w:hAnsi="Arial" w:cs="Arial"/>
          <w:sz w:val="22"/>
          <w:szCs w:val="22"/>
        </w:rPr>
        <w:t>Každá ze smluvních stran je oprávněna písemně odstoupit od smlouvy, pokud:</w:t>
      </w:r>
    </w:p>
    <w:p w14:paraId="1CDD5FC4" w14:textId="77777777" w:rsidR="00BD7476" w:rsidRPr="00BD7476" w:rsidRDefault="00BD7476" w:rsidP="000126DA">
      <w:pPr>
        <w:numPr>
          <w:ilvl w:val="0"/>
          <w:numId w:val="24"/>
        </w:numPr>
        <w:tabs>
          <w:tab w:val="clear" w:pos="284"/>
          <w:tab w:val="num" w:pos="567"/>
        </w:tabs>
        <w:spacing w:before="120"/>
        <w:ind w:left="567" w:hanging="283"/>
        <w:jc w:val="both"/>
        <w:rPr>
          <w:rFonts w:ascii="Arial" w:hAnsi="Arial" w:cs="Arial"/>
          <w:sz w:val="22"/>
          <w:szCs w:val="22"/>
        </w:rPr>
      </w:pPr>
      <w:r w:rsidRPr="00BD7476">
        <w:rPr>
          <w:rFonts w:ascii="Arial" w:hAnsi="Arial" w:cs="Arial"/>
          <w:sz w:val="22"/>
          <w:szCs w:val="22"/>
        </w:rPr>
        <w:t>na majetek zhotovitele byl prohlášen konkurs nebo povoleno vyrovnání,</w:t>
      </w:r>
    </w:p>
    <w:p w14:paraId="73AFA14A" w14:textId="77777777" w:rsidR="00BD7476" w:rsidRPr="00BD7476" w:rsidRDefault="00BD7476" w:rsidP="000126DA">
      <w:pPr>
        <w:numPr>
          <w:ilvl w:val="0"/>
          <w:numId w:val="24"/>
        </w:numPr>
        <w:tabs>
          <w:tab w:val="clear" w:pos="284"/>
          <w:tab w:val="num" w:pos="567"/>
        </w:tabs>
        <w:spacing w:before="120"/>
        <w:ind w:left="567" w:hanging="283"/>
        <w:jc w:val="both"/>
        <w:rPr>
          <w:rFonts w:ascii="Arial" w:hAnsi="Arial" w:cs="Arial"/>
          <w:sz w:val="22"/>
          <w:szCs w:val="22"/>
        </w:rPr>
      </w:pPr>
      <w:r w:rsidRPr="00BD7476">
        <w:rPr>
          <w:rFonts w:ascii="Arial" w:hAnsi="Arial" w:cs="Arial"/>
          <w:sz w:val="22"/>
          <w:szCs w:val="22"/>
        </w:rPr>
        <w:t>návrh na prohlášení konkursu byl zamítnut pro nedostatek majetku zhotovitele,</w:t>
      </w:r>
    </w:p>
    <w:p w14:paraId="33CB91D7" w14:textId="77777777" w:rsidR="00BD7476" w:rsidRPr="00BD7476" w:rsidRDefault="00BD7476" w:rsidP="000126DA">
      <w:pPr>
        <w:numPr>
          <w:ilvl w:val="0"/>
          <w:numId w:val="24"/>
        </w:numPr>
        <w:tabs>
          <w:tab w:val="clear" w:pos="284"/>
          <w:tab w:val="num" w:pos="567"/>
        </w:tabs>
        <w:spacing w:before="120"/>
        <w:ind w:left="567" w:hanging="283"/>
        <w:jc w:val="both"/>
        <w:rPr>
          <w:rFonts w:ascii="Arial" w:hAnsi="Arial" w:cs="Arial"/>
          <w:sz w:val="22"/>
          <w:szCs w:val="22"/>
        </w:rPr>
      </w:pPr>
      <w:r w:rsidRPr="00BD7476">
        <w:rPr>
          <w:rFonts w:ascii="Arial" w:hAnsi="Arial" w:cs="Arial"/>
          <w:sz w:val="22"/>
          <w:szCs w:val="22"/>
        </w:rPr>
        <w:t>zhotovitel vstoupí do likvidace,</w:t>
      </w:r>
    </w:p>
    <w:p w14:paraId="23A6A59F" w14:textId="69772314" w:rsidR="00BD7476" w:rsidRPr="00BD7476" w:rsidRDefault="00247F13" w:rsidP="000126DA">
      <w:pPr>
        <w:numPr>
          <w:ilvl w:val="0"/>
          <w:numId w:val="18"/>
        </w:numPr>
        <w:spacing w:before="120"/>
        <w:jc w:val="both"/>
        <w:rPr>
          <w:rFonts w:ascii="Arial" w:hAnsi="Arial" w:cs="Arial"/>
          <w:sz w:val="22"/>
          <w:szCs w:val="22"/>
        </w:rPr>
      </w:pPr>
      <w:r>
        <w:rPr>
          <w:rFonts w:ascii="Arial" w:hAnsi="Arial" w:cs="Arial"/>
          <w:sz w:val="22"/>
          <w:szCs w:val="22"/>
        </w:rPr>
        <w:t>N</w:t>
      </w:r>
      <w:r w:rsidR="00BD7476" w:rsidRPr="00BD7476">
        <w:rPr>
          <w:rFonts w:ascii="Arial" w:hAnsi="Arial" w:cs="Arial"/>
          <w:sz w:val="22"/>
          <w:szCs w:val="22"/>
        </w:rPr>
        <w:t>astane vyšší moc uvedená v článku III. odst. 2. této smlouvy, kdy dojde k okolnostem, které nemohou smluvní strany ovlivnit a které zcela nebo na dobu delší než 20 dnů znemožní některé ze smluvních stran plnit své závazky ze smlouvy.</w:t>
      </w:r>
    </w:p>
    <w:p w14:paraId="4B2C874C" w14:textId="77777777" w:rsidR="00BD7476" w:rsidRDefault="00BD7476" w:rsidP="000126DA">
      <w:pPr>
        <w:numPr>
          <w:ilvl w:val="0"/>
          <w:numId w:val="18"/>
        </w:numPr>
        <w:spacing w:before="120"/>
        <w:jc w:val="both"/>
        <w:rPr>
          <w:rFonts w:ascii="Arial" w:hAnsi="Arial" w:cs="Arial"/>
          <w:sz w:val="22"/>
          <w:szCs w:val="22"/>
        </w:rPr>
      </w:pPr>
      <w:r w:rsidRPr="00BD7476">
        <w:rPr>
          <w:rFonts w:ascii="Arial" w:hAnsi="Arial" w:cs="Arial"/>
          <w:sz w:val="22"/>
          <w:szCs w:val="22"/>
        </w:rPr>
        <w:t>Vznik některé ze skutečností uvedených v odst. 4. tohoto článku je každá smluvní strana povinna oznámit druhé smluvní straně. Pro uplatnění práva na odstoupení od smlouvy však není rozhodující, jakým způsobem se oprávněná smluvní strana dozvěděla o vzniku skutečností opravňujících k odstoupení od smlouvy.</w:t>
      </w:r>
    </w:p>
    <w:p w14:paraId="064F53D7" w14:textId="77777777" w:rsidR="00BD7476" w:rsidRPr="000126DA" w:rsidRDefault="00BD7476" w:rsidP="000126DA">
      <w:pPr>
        <w:numPr>
          <w:ilvl w:val="0"/>
          <w:numId w:val="18"/>
        </w:numPr>
        <w:spacing w:before="120"/>
        <w:jc w:val="both"/>
        <w:rPr>
          <w:rFonts w:ascii="Arial" w:hAnsi="Arial" w:cs="Arial"/>
          <w:sz w:val="22"/>
          <w:szCs w:val="22"/>
        </w:rPr>
      </w:pPr>
      <w:r w:rsidRPr="000126DA">
        <w:rPr>
          <w:rFonts w:ascii="Arial" w:hAnsi="Arial" w:cs="Arial"/>
          <w:sz w:val="22"/>
          <w:szCs w:val="22"/>
        </w:rPr>
        <w:t xml:space="preserve">Pokud odstoupí od smlouvy objednatel z důvodů uvedených v odstavci 1. a 2. tohoto článku nebo některá ze smluvních stran z důvodů uvedených v odstavci 4. tohoto článku, smluvní strany sepíší protokol o stavu provedení díla ke dni odstoupení od smlouvy; protokol musí obsahovat zejména soupis veškerých uskutečněných prací a dodávek ke dni odstoupení od smlouvy. Závěrem protokolu smluvní strany uvedou finanční hodnotu dosud </w:t>
      </w:r>
      <w:r w:rsidRPr="000126DA">
        <w:rPr>
          <w:rFonts w:ascii="Arial" w:hAnsi="Arial" w:cs="Arial"/>
          <w:sz w:val="22"/>
          <w:szCs w:val="22"/>
        </w:rPr>
        <w:lastRenderedPageBreak/>
        <w:t>provedeného díla. V případě, že se smluvní strany na finanční hodnotě díla neshodnou, nechají vypracovat příslušný znalecký posudek soudním znalcem. Smluvní strany je zavazují přijmout tento posudek jako konečný ke stanovení finanční hodnoty díla. K určení znalce, jakož i k úhradě ceny za zpracování posudku je příslušný objednatel.</w:t>
      </w:r>
    </w:p>
    <w:p w14:paraId="2C5021CB" w14:textId="77777777" w:rsidR="00BD7476" w:rsidRPr="00BD7476" w:rsidRDefault="00BD7476" w:rsidP="000126DA">
      <w:pPr>
        <w:numPr>
          <w:ilvl w:val="0"/>
          <w:numId w:val="18"/>
        </w:numPr>
        <w:spacing w:before="120"/>
        <w:jc w:val="both"/>
        <w:rPr>
          <w:rFonts w:ascii="Arial" w:hAnsi="Arial" w:cs="Arial"/>
          <w:sz w:val="22"/>
          <w:szCs w:val="22"/>
        </w:rPr>
      </w:pPr>
      <w:r w:rsidRPr="00BD7476">
        <w:rPr>
          <w:rFonts w:ascii="Arial" w:hAnsi="Arial" w:cs="Arial"/>
          <w:sz w:val="22"/>
          <w:szCs w:val="22"/>
        </w:rPr>
        <w:t>Vzájemné pohledávky smluvních stran vzniklé ke dni odstoupení od smlouvy podle odstavců 1., 2. a 4. tohoto článku se vypořádají vzájemným zápočtem, přičemž tento zápočet provede objednatel.</w:t>
      </w:r>
    </w:p>
    <w:p w14:paraId="192D358D" w14:textId="77777777" w:rsidR="000126DA" w:rsidRPr="000126DA" w:rsidRDefault="00BD7476" w:rsidP="000126DA">
      <w:pPr>
        <w:numPr>
          <w:ilvl w:val="0"/>
          <w:numId w:val="18"/>
        </w:numPr>
        <w:spacing w:before="120"/>
        <w:jc w:val="both"/>
        <w:rPr>
          <w:rFonts w:ascii="Arial" w:hAnsi="Arial" w:cs="Arial"/>
          <w:sz w:val="22"/>
          <w:szCs w:val="22"/>
        </w:rPr>
      </w:pPr>
      <w:r w:rsidRPr="00BD7476">
        <w:rPr>
          <w:rFonts w:ascii="Arial" w:hAnsi="Arial" w:cs="Arial"/>
          <w:sz w:val="22"/>
          <w:szCs w:val="22"/>
        </w:rPr>
        <w:t>Za den odstoupení od smlouvy se považuje den, kdy bylo písemné oznámení o odstoupení oprávněné smluvní strany doručeno druhé smluvní straně a to způsobem uvedeným v čl. XII. této smlouvy. Odstoupením od smlouvy</w:t>
      </w:r>
      <w:r w:rsidR="000126DA">
        <w:rPr>
          <w:rFonts w:ascii="Arial" w:hAnsi="Arial" w:cs="Arial"/>
          <w:sz w:val="22"/>
          <w:szCs w:val="22"/>
        </w:rPr>
        <w:t xml:space="preserve"> nejsou dotčena práva smluvních </w:t>
      </w:r>
      <w:r w:rsidRPr="00BD7476">
        <w:rPr>
          <w:rFonts w:ascii="Arial" w:hAnsi="Arial" w:cs="Arial"/>
          <w:sz w:val="22"/>
          <w:szCs w:val="22"/>
        </w:rPr>
        <w:t>stran na úhradu splatné smluvní pokuty a na náhradu škody.</w:t>
      </w:r>
    </w:p>
    <w:p w14:paraId="766C1CAA" w14:textId="77777777" w:rsidR="000126DA" w:rsidRPr="000126DA" w:rsidRDefault="00BD7476" w:rsidP="00D80F99">
      <w:pPr>
        <w:numPr>
          <w:ilvl w:val="0"/>
          <w:numId w:val="25"/>
        </w:numPr>
        <w:tabs>
          <w:tab w:val="clear" w:pos="420"/>
          <w:tab w:val="num" w:pos="284"/>
        </w:tabs>
        <w:spacing w:before="60"/>
        <w:ind w:left="284" w:hanging="426"/>
        <w:jc w:val="both"/>
        <w:rPr>
          <w:rFonts w:ascii="Arial" w:hAnsi="Arial" w:cs="Arial"/>
          <w:sz w:val="22"/>
          <w:szCs w:val="22"/>
        </w:rPr>
      </w:pPr>
      <w:r w:rsidRPr="000126DA">
        <w:rPr>
          <w:rFonts w:ascii="Arial" w:hAnsi="Arial" w:cs="Arial"/>
          <w:sz w:val="22"/>
          <w:szCs w:val="22"/>
        </w:rPr>
        <w:t>V případě odstoupení od smlouvy jednou ze smluvních stran, bude k datu účinnosti odstoupení vyhotoven protokol o předání a převzetí nedokončeného díla, který popíše stav nedokončeného díla a vzájemné nároky smluvních stran.</w:t>
      </w:r>
    </w:p>
    <w:p w14:paraId="2C9499AC" w14:textId="77777777" w:rsidR="00BD7476" w:rsidRPr="00BD7476" w:rsidRDefault="00BD7476" w:rsidP="00D80F99">
      <w:pPr>
        <w:numPr>
          <w:ilvl w:val="0"/>
          <w:numId w:val="25"/>
        </w:numPr>
        <w:tabs>
          <w:tab w:val="clear" w:pos="420"/>
          <w:tab w:val="num" w:pos="284"/>
        </w:tabs>
        <w:spacing w:before="60"/>
        <w:ind w:left="284" w:hanging="426"/>
        <w:jc w:val="both"/>
        <w:rPr>
          <w:rFonts w:ascii="Arial" w:hAnsi="Arial" w:cs="Arial"/>
          <w:sz w:val="22"/>
          <w:szCs w:val="22"/>
        </w:rPr>
      </w:pPr>
      <w:r w:rsidRPr="00BD7476">
        <w:rPr>
          <w:rFonts w:ascii="Arial" w:hAnsi="Arial" w:cs="Arial"/>
          <w:sz w:val="22"/>
          <w:szCs w:val="22"/>
        </w:rPr>
        <w:t>Do doby vyčíslení oprávněných nároků smluvních stran a do doby dohody o vzájemném vyrovnání těchto nároků, je objednatel oprávněn zadržet veškeré fakturované a splatné platby zhotoviteli.</w:t>
      </w:r>
    </w:p>
    <w:p w14:paraId="5BD83552" w14:textId="77777777" w:rsidR="00BD7476" w:rsidRPr="00BD7476" w:rsidRDefault="00BD7476" w:rsidP="00D80F99">
      <w:pPr>
        <w:numPr>
          <w:ilvl w:val="0"/>
          <w:numId w:val="25"/>
        </w:numPr>
        <w:tabs>
          <w:tab w:val="clear" w:pos="420"/>
          <w:tab w:val="num" w:pos="284"/>
        </w:tabs>
        <w:spacing w:before="60"/>
        <w:ind w:left="284" w:hanging="426"/>
        <w:jc w:val="both"/>
        <w:rPr>
          <w:rFonts w:ascii="Arial" w:hAnsi="Arial" w:cs="Arial"/>
          <w:sz w:val="22"/>
          <w:szCs w:val="22"/>
        </w:rPr>
      </w:pPr>
      <w:r w:rsidRPr="00BD7476">
        <w:rPr>
          <w:rFonts w:ascii="Arial" w:hAnsi="Arial" w:cs="Arial"/>
          <w:sz w:val="22"/>
          <w:szCs w:val="22"/>
        </w:rPr>
        <w:t>V dalším se v případě odstoupení od smlouvy postupuje dle příslušných ustanovení obchodního zákoníku.</w:t>
      </w:r>
    </w:p>
    <w:p w14:paraId="108282D4" w14:textId="77777777" w:rsidR="00BD7476" w:rsidRPr="000126DA" w:rsidRDefault="00BD7476" w:rsidP="00D80F99">
      <w:pPr>
        <w:numPr>
          <w:ilvl w:val="0"/>
          <w:numId w:val="25"/>
        </w:numPr>
        <w:tabs>
          <w:tab w:val="clear" w:pos="420"/>
          <w:tab w:val="num" w:pos="284"/>
        </w:tabs>
        <w:spacing w:before="60"/>
        <w:ind w:left="284" w:hanging="426"/>
        <w:jc w:val="both"/>
        <w:rPr>
          <w:rFonts w:ascii="Arial" w:hAnsi="Arial" w:cs="Arial"/>
          <w:sz w:val="22"/>
          <w:szCs w:val="22"/>
        </w:rPr>
      </w:pPr>
      <w:r w:rsidRPr="00BD7476">
        <w:rPr>
          <w:rFonts w:ascii="Arial" w:hAnsi="Arial" w:cs="Arial"/>
          <w:sz w:val="22"/>
          <w:szCs w:val="22"/>
        </w:rPr>
        <w:t>Odstoupení od této smlouvy je vždy s účinky EX NUNC</w:t>
      </w:r>
      <w:r w:rsidR="000126DA">
        <w:rPr>
          <w:rFonts w:ascii="Arial" w:hAnsi="Arial" w:cs="Arial"/>
          <w:sz w:val="22"/>
          <w:szCs w:val="22"/>
        </w:rPr>
        <w:t xml:space="preserve"> </w:t>
      </w:r>
      <w:r w:rsidRPr="000126DA">
        <w:rPr>
          <w:rFonts w:ascii="Arial" w:hAnsi="Arial" w:cs="Arial"/>
          <w:sz w:val="22"/>
          <w:szCs w:val="22"/>
        </w:rPr>
        <w:t>(tedy od okamžiku zániku smlouvy).</w:t>
      </w:r>
    </w:p>
    <w:p w14:paraId="79E1B20A" w14:textId="77777777" w:rsidR="00BD7476" w:rsidRPr="00BD7476" w:rsidRDefault="00BD7476" w:rsidP="00BD7476">
      <w:pPr>
        <w:tabs>
          <w:tab w:val="left" w:pos="360"/>
        </w:tabs>
        <w:spacing w:before="80"/>
        <w:jc w:val="both"/>
        <w:rPr>
          <w:rFonts w:ascii="Arial" w:hAnsi="Arial" w:cs="Arial"/>
          <w:sz w:val="22"/>
          <w:szCs w:val="22"/>
        </w:rPr>
      </w:pPr>
    </w:p>
    <w:p w14:paraId="62781E38" w14:textId="77777777" w:rsidR="00BD7476" w:rsidRPr="00BD7476" w:rsidRDefault="00BD7476" w:rsidP="00BD7476">
      <w:pPr>
        <w:tabs>
          <w:tab w:val="left" w:pos="284"/>
        </w:tabs>
        <w:jc w:val="center"/>
        <w:rPr>
          <w:rFonts w:ascii="Arial" w:hAnsi="Arial" w:cs="Arial"/>
          <w:b/>
          <w:bCs/>
          <w:sz w:val="22"/>
          <w:szCs w:val="22"/>
        </w:rPr>
      </w:pPr>
      <w:r w:rsidRPr="00BD7476">
        <w:rPr>
          <w:rFonts w:ascii="Arial" w:hAnsi="Arial" w:cs="Arial"/>
          <w:b/>
          <w:bCs/>
          <w:sz w:val="22"/>
          <w:szCs w:val="22"/>
        </w:rPr>
        <w:t>X.</w:t>
      </w:r>
    </w:p>
    <w:p w14:paraId="352C3C76" w14:textId="77777777" w:rsidR="00BD7476" w:rsidRPr="00BD7476" w:rsidRDefault="00BD7476" w:rsidP="00BD7476">
      <w:pPr>
        <w:tabs>
          <w:tab w:val="left" w:pos="284"/>
        </w:tabs>
        <w:jc w:val="center"/>
        <w:rPr>
          <w:rFonts w:ascii="Arial" w:hAnsi="Arial" w:cs="Arial"/>
          <w:b/>
          <w:bCs/>
          <w:sz w:val="22"/>
          <w:szCs w:val="22"/>
          <w:u w:val="single"/>
        </w:rPr>
      </w:pPr>
      <w:r w:rsidRPr="00BD7476">
        <w:rPr>
          <w:rFonts w:ascii="Arial" w:hAnsi="Arial" w:cs="Arial"/>
          <w:b/>
          <w:bCs/>
          <w:sz w:val="22"/>
          <w:szCs w:val="22"/>
          <w:u w:val="single"/>
        </w:rPr>
        <w:t>Odpovědnost za vady</w:t>
      </w:r>
    </w:p>
    <w:p w14:paraId="7D1846D7" w14:textId="77777777" w:rsidR="00BD7476" w:rsidRPr="00BD7476" w:rsidRDefault="00BD7476" w:rsidP="00BD7476">
      <w:pPr>
        <w:pStyle w:val="Zkladntextodsazen31"/>
        <w:numPr>
          <w:ilvl w:val="0"/>
          <w:numId w:val="5"/>
        </w:numPr>
        <w:tabs>
          <w:tab w:val="left" w:pos="-993"/>
        </w:tabs>
        <w:overflowPunct w:val="0"/>
        <w:autoSpaceDE w:val="0"/>
        <w:spacing w:before="120" w:after="0" w:line="240" w:lineRule="atLeast"/>
        <w:ind w:left="284" w:hanging="284"/>
        <w:jc w:val="both"/>
        <w:textAlignment w:val="baseline"/>
        <w:rPr>
          <w:rFonts w:ascii="Arial" w:hAnsi="Arial" w:cs="Arial"/>
          <w:sz w:val="22"/>
          <w:szCs w:val="22"/>
        </w:rPr>
      </w:pPr>
      <w:r w:rsidRPr="00BD7476">
        <w:rPr>
          <w:rFonts w:ascii="Arial" w:hAnsi="Arial" w:cs="Arial"/>
          <w:sz w:val="22"/>
          <w:szCs w:val="22"/>
        </w:rPr>
        <w:t>Zhotovitel zodpovídá za to, že dílo je zhotoveno podle podmínek smlouvy, a že po dobu záruční doby bude dílo mít vlastnosti dohodnuté v této smlouvě a vlastnosti stanovené právními předpisy, technickými normami, případně vlastnosti obvyklé.</w:t>
      </w:r>
    </w:p>
    <w:p w14:paraId="2762AD5A" w14:textId="77777777" w:rsidR="00BD7476" w:rsidRPr="00BD7476" w:rsidRDefault="00BD7476" w:rsidP="00BD7476">
      <w:pPr>
        <w:pStyle w:val="Zkladntextodsazen31"/>
        <w:numPr>
          <w:ilvl w:val="0"/>
          <w:numId w:val="5"/>
        </w:numPr>
        <w:tabs>
          <w:tab w:val="left" w:pos="-993"/>
        </w:tabs>
        <w:overflowPunct w:val="0"/>
        <w:autoSpaceDE w:val="0"/>
        <w:spacing w:before="80" w:after="0" w:line="240" w:lineRule="atLeast"/>
        <w:ind w:left="284" w:hanging="284"/>
        <w:jc w:val="both"/>
        <w:textAlignment w:val="baseline"/>
        <w:rPr>
          <w:rFonts w:ascii="Arial" w:hAnsi="Arial" w:cs="Arial"/>
          <w:sz w:val="22"/>
          <w:szCs w:val="22"/>
        </w:rPr>
      </w:pPr>
      <w:r w:rsidRPr="00BD7476">
        <w:rPr>
          <w:rFonts w:ascii="Arial" w:hAnsi="Arial" w:cs="Arial"/>
          <w:sz w:val="22"/>
          <w:szCs w:val="22"/>
        </w:rPr>
        <w:t>Zhotovitel poskytuje na provedené dílo záruku v délce 60 měsíců. Záruční doba počíná běžet dnem předání a převzetí díla ve smyslu čl. VIII. této smlouvy ode dne předání díla bez vad a nedodělků.</w:t>
      </w:r>
    </w:p>
    <w:p w14:paraId="0FA12A4B" w14:textId="11D08982" w:rsidR="00BD7476" w:rsidRPr="00BD7476" w:rsidRDefault="00BD7476" w:rsidP="00BD7476">
      <w:pPr>
        <w:pStyle w:val="Zkladntextodsazen31"/>
        <w:numPr>
          <w:ilvl w:val="0"/>
          <w:numId w:val="5"/>
        </w:numPr>
        <w:tabs>
          <w:tab w:val="left" w:pos="-993"/>
        </w:tabs>
        <w:overflowPunct w:val="0"/>
        <w:autoSpaceDE w:val="0"/>
        <w:spacing w:before="80" w:after="0" w:line="240" w:lineRule="atLeast"/>
        <w:ind w:left="284" w:hanging="284"/>
        <w:jc w:val="both"/>
        <w:textAlignment w:val="baseline"/>
        <w:rPr>
          <w:rFonts w:ascii="Arial" w:hAnsi="Arial" w:cs="Arial"/>
          <w:sz w:val="22"/>
          <w:szCs w:val="22"/>
        </w:rPr>
      </w:pPr>
      <w:r w:rsidRPr="00BD7476">
        <w:rPr>
          <w:rFonts w:ascii="Arial" w:hAnsi="Arial" w:cs="Arial"/>
          <w:sz w:val="22"/>
          <w:szCs w:val="22"/>
        </w:rPr>
        <w:t>Zhotovitel neodpovídá za vady</w:t>
      </w:r>
      <w:r w:rsidR="003E4F17">
        <w:rPr>
          <w:rFonts w:ascii="Arial" w:hAnsi="Arial" w:cs="Arial"/>
          <w:sz w:val="22"/>
          <w:szCs w:val="22"/>
        </w:rPr>
        <w:t xml:space="preserve"> vzniklé </w:t>
      </w:r>
      <w:r w:rsidRPr="00BD7476">
        <w:rPr>
          <w:rFonts w:ascii="Arial" w:hAnsi="Arial" w:cs="Arial"/>
          <w:sz w:val="22"/>
          <w:szCs w:val="22"/>
        </w:rPr>
        <w:t>zásahem třetích osob.</w:t>
      </w:r>
    </w:p>
    <w:p w14:paraId="34E0357F" w14:textId="77777777" w:rsidR="00BD7476" w:rsidRPr="00BD7476" w:rsidRDefault="00BD7476" w:rsidP="00BD7476">
      <w:pPr>
        <w:numPr>
          <w:ilvl w:val="0"/>
          <w:numId w:val="5"/>
        </w:numPr>
        <w:tabs>
          <w:tab w:val="left" w:pos="284"/>
        </w:tabs>
        <w:spacing w:before="60"/>
        <w:jc w:val="both"/>
        <w:rPr>
          <w:rFonts w:ascii="Arial" w:hAnsi="Arial" w:cs="Arial"/>
          <w:sz w:val="22"/>
          <w:szCs w:val="22"/>
        </w:rPr>
      </w:pPr>
      <w:r w:rsidRPr="00BD7476">
        <w:rPr>
          <w:rFonts w:ascii="Arial" w:hAnsi="Arial" w:cs="Arial"/>
          <w:sz w:val="22"/>
          <w:szCs w:val="22"/>
        </w:rPr>
        <w:t>Objednatel je v záruční době oprávněn nárokovat písemně u zhotovitele bezplatné odstranění vad s uvedením, jak se tyto vady projevují. Uplatnit právo z vad díla může objednatel nejpozději v poslední den záruční doby, přičemž rozhodující je datum doručení písemného oznámení vad zhotoviteli.</w:t>
      </w:r>
    </w:p>
    <w:p w14:paraId="18711019" w14:textId="77777777" w:rsidR="00BD7476" w:rsidRPr="00BD7476" w:rsidRDefault="00BD7476" w:rsidP="00BD7476">
      <w:pPr>
        <w:numPr>
          <w:ilvl w:val="0"/>
          <w:numId w:val="5"/>
        </w:numPr>
        <w:tabs>
          <w:tab w:val="left" w:pos="284"/>
        </w:tabs>
        <w:spacing w:before="60"/>
        <w:jc w:val="both"/>
        <w:rPr>
          <w:rFonts w:ascii="Arial" w:hAnsi="Arial" w:cs="Arial"/>
          <w:sz w:val="22"/>
          <w:szCs w:val="22"/>
        </w:rPr>
      </w:pPr>
      <w:r w:rsidRPr="00BD7476">
        <w:rPr>
          <w:rFonts w:ascii="Arial" w:hAnsi="Arial" w:cs="Arial"/>
          <w:sz w:val="22"/>
          <w:szCs w:val="22"/>
        </w:rPr>
        <w:t xml:space="preserve">Zhotovitel je povinen oprávněně nárokované vady bezplatně odstranit, a to ve lhůtě do 20 dnů od uplatnění reklamace nebo ve lhůtě, která bude pro tento účel sjednána. </w:t>
      </w:r>
    </w:p>
    <w:p w14:paraId="44834315" w14:textId="77777777" w:rsidR="00BD7476" w:rsidRPr="00BD7476" w:rsidRDefault="00BD7476" w:rsidP="00BD7476">
      <w:pPr>
        <w:numPr>
          <w:ilvl w:val="0"/>
          <w:numId w:val="5"/>
        </w:numPr>
        <w:tabs>
          <w:tab w:val="left" w:pos="284"/>
        </w:tabs>
        <w:spacing w:before="60"/>
        <w:jc w:val="both"/>
        <w:rPr>
          <w:rFonts w:ascii="Arial" w:hAnsi="Arial" w:cs="Arial"/>
          <w:sz w:val="22"/>
          <w:szCs w:val="22"/>
        </w:rPr>
      </w:pPr>
      <w:r w:rsidRPr="00BD7476">
        <w:rPr>
          <w:rFonts w:ascii="Arial" w:hAnsi="Arial" w:cs="Arial"/>
          <w:sz w:val="22"/>
          <w:szCs w:val="22"/>
        </w:rPr>
        <w:t>Pokud zhotovitel ve sjednané nebo stanovené lhůtě oprávněně reklamovanou vadu díla neodstraní ani se k ní nevyjádří, je objednatel oprávněn dát vadu odstranit na náklady zhotovitele, nebo mu vyúčtovat škodu s tím spojenou.</w:t>
      </w:r>
    </w:p>
    <w:p w14:paraId="7AB158B6" w14:textId="77777777" w:rsidR="00BD7476" w:rsidRPr="00BD7476" w:rsidRDefault="00BD7476" w:rsidP="00BD7476">
      <w:pPr>
        <w:numPr>
          <w:ilvl w:val="0"/>
          <w:numId w:val="5"/>
        </w:numPr>
        <w:tabs>
          <w:tab w:val="left" w:pos="284"/>
        </w:tabs>
        <w:spacing w:before="60"/>
        <w:jc w:val="both"/>
        <w:rPr>
          <w:rFonts w:ascii="Arial" w:hAnsi="Arial" w:cs="Arial"/>
          <w:sz w:val="22"/>
          <w:szCs w:val="22"/>
        </w:rPr>
      </w:pPr>
      <w:r w:rsidRPr="00BD7476">
        <w:rPr>
          <w:rFonts w:ascii="Arial" w:hAnsi="Arial" w:cs="Arial"/>
          <w:sz w:val="22"/>
          <w:szCs w:val="22"/>
        </w:rPr>
        <w:t>Za škodu vzniklou porušením povinností dle odst. 1. tohoto článku zhotovitel neodpovídá jen v případě, že prokáže, že škoda byla způsobena okolnostmi vylučujícími jeho odpovědnost.</w:t>
      </w:r>
    </w:p>
    <w:p w14:paraId="00A54764" w14:textId="77777777" w:rsidR="00BD7476" w:rsidRPr="00BD7476" w:rsidRDefault="00BD7476" w:rsidP="00BD7476">
      <w:pPr>
        <w:numPr>
          <w:ilvl w:val="0"/>
          <w:numId w:val="5"/>
        </w:numPr>
        <w:tabs>
          <w:tab w:val="left" w:pos="284"/>
        </w:tabs>
        <w:spacing w:before="60"/>
        <w:jc w:val="both"/>
        <w:rPr>
          <w:rFonts w:ascii="Arial" w:hAnsi="Arial" w:cs="Arial"/>
          <w:sz w:val="22"/>
          <w:szCs w:val="22"/>
        </w:rPr>
      </w:pPr>
      <w:r w:rsidRPr="00BD7476">
        <w:rPr>
          <w:rFonts w:ascii="Arial" w:hAnsi="Arial" w:cs="Arial"/>
          <w:sz w:val="22"/>
          <w:szCs w:val="22"/>
        </w:rPr>
        <w:t xml:space="preserve">V případě, že zhotovitel z jakéhokoliv důvodu nedokončí dílo, pak záruka za jakost platí </w:t>
      </w:r>
      <w:r w:rsidRPr="00BD7476">
        <w:rPr>
          <w:rFonts w:ascii="Arial" w:hAnsi="Arial" w:cs="Arial"/>
          <w:sz w:val="22"/>
          <w:szCs w:val="22"/>
        </w:rPr>
        <w:br/>
        <w:t>na dodávky a práce provedené do doby ukončení prací.</w:t>
      </w:r>
    </w:p>
    <w:p w14:paraId="5FB071D0" w14:textId="6D6D9EE8" w:rsidR="00BD7476" w:rsidRDefault="00BD7476" w:rsidP="00BD7476">
      <w:pPr>
        <w:tabs>
          <w:tab w:val="left" w:pos="284"/>
        </w:tabs>
        <w:spacing w:before="60"/>
        <w:jc w:val="both"/>
        <w:rPr>
          <w:rFonts w:ascii="Arial" w:hAnsi="Arial" w:cs="Arial"/>
          <w:sz w:val="22"/>
          <w:szCs w:val="22"/>
        </w:rPr>
      </w:pPr>
    </w:p>
    <w:p w14:paraId="21761581" w14:textId="665FFFF3" w:rsidR="00237247" w:rsidRDefault="00237247" w:rsidP="00BD7476">
      <w:pPr>
        <w:tabs>
          <w:tab w:val="left" w:pos="284"/>
        </w:tabs>
        <w:spacing w:before="60"/>
        <w:jc w:val="both"/>
        <w:rPr>
          <w:rFonts w:ascii="Arial" w:hAnsi="Arial" w:cs="Arial"/>
          <w:sz w:val="22"/>
          <w:szCs w:val="22"/>
        </w:rPr>
      </w:pPr>
    </w:p>
    <w:p w14:paraId="0BEAFC06" w14:textId="487D8511" w:rsidR="00237247" w:rsidRDefault="00237247" w:rsidP="00BD7476">
      <w:pPr>
        <w:tabs>
          <w:tab w:val="left" w:pos="284"/>
        </w:tabs>
        <w:spacing w:before="60"/>
        <w:jc w:val="both"/>
        <w:rPr>
          <w:rFonts w:ascii="Arial" w:hAnsi="Arial" w:cs="Arial"/>
          <w:sz w:val="22"/>
          <w:szCs w:val="22"/>
        </w:rPr>
      </w:pPr>
    </w:p>
    <w:p w14:paraId="1266BCCA" w14:textId="77777777" w:rsidR="00237247" w:rsidRPr="00BD7476" w:rsidRDefault="00237247" w:rsidP="00BD7476">
      <w:pPr>
        <w:tabs>
          <w:tab w:val="left" w:pos="284"/>
        </w:tabs>
        <w:spacing w:before="60"/>
        <w:jc w:val="both"/>
        <w:rPr>
          <w:rFonts w:ascii="Arial" w:hAnsi="Arial" w:cs="Arial"/>
          <w:sz w:val="22"/>
          <w:szCs w:val="22"/>
        </w:rPr>
      </w:pPr>
    </w:p>
    <w:p w14:paraId="0F0B1208" w14:textId="77777777" w:rsidR="00BD7476" w:rsidRPr="00BD7476" w:rsidRDefault="00BD7476" w:rsidP="00BD7476">
      <w:pPr>
        <w:tabs>
          <w:tab w:val="left" w:pos="284"/>
        </w:tabs>
        <w:jc w:val="center"/>
        <w:rPr>
          <w:rFonts w:ascii="Arial" w:hAnsi="Arial" w:cs="Arial"/>
          <w:b/>
          <w:bCs/>
          <w:sz w:val="22"/>
          <w:szCs w:val="22"/>
        </w:rPr>
      </w:pPr>
    </w:p>
    <w:p w14:paraId="36BF7734" w14:textId="77777777" w:rsidR="00BD7476" w:rsidRPr="00BD7476" w:rsidRDefault="00BD7476" w:rsidP="00BD7476">
      <w:pPr>
        <w:tabs>
          <w:tab w:val="left" w:pos="284"/>
        </w:tabs>
        <w:jc w:val="center"/>
        <w:rPr>
          <w:rFonts w:ascii="Arial" w:hAnsi="Arial" w:cs="Arial"/>
          <w:b/>
          <w:bCs/>
          <w:sz w:val="22"/>
          <w:szCs w:val="22"/>
        </w:rPr>
      </w:pPr>
      <w:r w:rsidRPr="00BD7476">
        <w:rPr>
          <w:rFonts w:ascii="Arial" w:hAnsi="Arial" w:cs="Arial"/>
          <w:b/>
          <w:bCs/>
          <w:sz w:val="22"/>
          <w:szCs w:val="22"/>
        </w:rPr>
        <w:lastRenderedPageBreak/>
        <w:t>XI.</w:t>
      </w:r>
    </w:p>
    <w:p w14:paraId="6A4CC581" w14:textId="77777777" w:rsidR="00BD7476" w:rsidRPr="00BD7476" w:rsidRDefault="00BD7476" w:rsidP="00BD7476">
      <w:pPr>
        <w:tabs>
          <w:tab w:val="left" w:pos="284"/>
        </w:tabs>
        <w:jc w:val="center"/>
        <w:rPr>
          <w:rFonts w:ascii="Arial" w:hAnsi="Arial" w:cs="Arial"/>
          <w:b/>
          <w:bCs/>
          <w:sz w:val="22"/>
          <w:szCs w:val="22"/>
          <w:u w:val="single"/>
        </w:rPr>
      </w:pPr>
      <w:r w:rsidRPr="00BD7476">
        <w:rPr>
          <w:rFonts w:ascii="Arial" w:hAnsi="Arial" w:cs="Arial"/>
          <w:b/>
          <w:bCs/>
          <w:sz w:val="22"/>
          <w:szCs w:val="22"/>
          <w:u w:val="single"/>
        </w:rPr>
        <w:t>Smluvní pokuty a náhrada škody</w:t>
      </w:r>
    </w:p>
    <w:p w14:paraId="1E41C7DF" w14:textId="77777777" w:rsidR="00BD7476" w:rsidRPr="00BD7476" w:rsidRDefault="00BD7476" w:rsidP="00BD7476">
      <w:pPr>
        <w:numPr>
          <w:ilvl w:val="0"/>
          <w:numId w:val="6"/>
        </w:numPr>
        <w:spacing w:before="120"/>
        <w:jc w:val="both"/>
        <w:rPr>
          <w:rFonts w:ascii="Arial" w:hAnsi="Arial" w:cs="Arial"/>
          <w:sz w:val="22"/>
          <w:szCs w:val="22"/>
        </w:rPr>
      </w:pPr>
      <w:r w:rsidRPr="00BD7476">
        <w:rPr>
          <w:rFonts w:ascii="Arial" w:hAnsi="Arial" w:cs="Arial"/>
          <w:sz w:val="22"/>
          <w:szCs w:val="22"/>
        </w:rPr>
        <w:t>Pro případy neplnění věcných a termínovaných závazků vyplývajících z této smlouvy smluvní strany sjednávají tyto smluvní pokuty:</w:t>
      </w:r>
    </w:p>
    <w:p w14:paraId="5C9D7FF7" w14:textId="77777777" w:rsidR="00BD7476" w:rsidRPr="00BD7476" w:rsidRDefault="00BD7476" w:rsidP="00BD7476">
      <w:pPr>
        <w:numPr>
          <w:ilvl w:val="0"/>
          <w:numId w:val="7"/>
        </w:numPr>
        <w:tabs>
          <w:tab w:val="left" w:pos="284"/>
        </w:tabs>
        <w:spacing w:before="80"/>
        <w:ind w:left="568" w:hanging="284"/>
        <w:jc w:val="both"/>
        <w:rPr>
          <w:rFonts w:ascii="Arial" w:hAnsi="Arial" w:cs="Arial"/>
          <w:sz w:val="22"/>
          <w:szCs w:val="22"/>
        </w:rPr>
      </w:pPr>
      <w:r w:rsidRPr="00BD7476">
        <w:rPr>
          <w:rFonts w:ascii="Arial" w:hAnsi="Arial" w:cs="Arial"/>
          <w:sz w:val="22"/>
          <w:szCs w:val="22"/>
        </w:rPr>
        <w:t>Při prodlení zhotovitele s předáním řádně dokončeného díla zaplatí zhotovitel objednateli smluvní pokutu ve výši 0,2% z celkové ceny díla za každý kalendářní den prodlení.  Max. však 100% z ceny díla.</w:t>
      </w:r>
    </w:p>
    <w:p w14:paraId="21430B49" w14:textId="77777777" w:rsidR="00BD7476" w:rsidRPr="00BD7476" w:rsidRDefault="00BD7476" w:rsidP="00BD7476">
      <w:pPr>
        <w:numPr>
          <w:ilvl w:val="0"/>
          <w:numId w:val="7"/>
        </w:numPr>
        <w:tabs>
          <w:tab w:val="left" w:pos="284"/>
        </w:tabs>
        <w:spacing w:before="80"/>
        <w:ind w:left="568" w:hanging="284"/>
        <w:jc w:val="both"/>
        <w:rPr>
          <w:rFonts w:ascii="Arial" w:hAnsi="Arial" w:cs="Arial"/>
          <w:sz w:val="22"/>
          <w:szCs w:val="22"/>
        </w:rPr>
      </w:pPr>
      <w:r w:rsidRPr="00BD7476">
        <w:rPr>
          <w:rFonts w:ascii="Arial" w:hAnsi="Arial" w:cs="Arial"/>
          <w:sz w:val="22"/>
          <w:szCs w:val="22"/>
        </w:rPr>
        <w:t xml:space="preserve">Za prodlení s odstraněním případných vad a nedodělků, bude-li s nimi dílo předáno a převzato, zaplatí zhotovitel (pokud nedodrží lhůtu stanovenou objednatelem v „protokolu o předání a převzetí“) smluvní pokutu ve výši 0,05% z celkové ceny díla za každý kalendářní den prodlení při odstraňování každé vady nebo nedodělku. </w:t>
      </w:r>
    </w:p>
    <w:p w14:paraId="2414C038" w14:textId="77777777" w:rsidR="00BD7476" w:rsidRPr="00BD7476" w:rsidRDefault="00BD7476" w:rsidP="00BD7476">
      <w:pPr>
        <w:numPr>
          <w:ilvl w:val="0"/>
          <w:numId w:val="7"/>
        </w:numPr>
        <w:tabs>
          <w:tab w:val="left" w:pos="284"/>
        </w:tabs>
        <w:spacing w:before="80"/>
        <w:ind w:left="568" w:hanging="284"/>
        <w:jc w:val="both"/>
        <w:rPr>
          <w:rFonts w:ascii="Arial" w:hAnsi="Arial" w:cs="Arial"/>
          <w:sz w:val="22"/>
          <w:szCs w:val="22"/>
        </w:rPr>
      </w:pPr>
      <w:r w:rsidRPr="00BD7476">
        <w:rPr>
          <w:rFonts w:ascii="Arial" w:hAnsi="Arial" w:cs="Arial"/>
          <w:sz w:val="22"/>
          <w:szCs w:val="22"/>
        </w:rPr>
        <w:t xml:space="preserve">Neodstraní-li zhotovitel reklamovanou vadu dle článku X. odst. 5. této smlouvy, tj. </w:t>
      </w:r>
      <w:r w:rsidRPr="00BD7476">
        <w:rPr>
          <w:rFonts w:ascii="Arial" w:hAnsi="Arial" w:cs="Arial"/>
          <w:sz w:val="22"/>
          <w:szCs w:val="22"/>
        </w:rPr>
        <w:br/>
        <w:t xml:space="preserve">do 20 dnů od doručení písemné reklamace nebo v jiném dohodnutém termínu, je zhotovitel objednateli povinen zaplatit smluvní pokutu 0,1% z celkové ceny díla </w:t>
      </w:r>
      <w:r w:rsidRPr="00BD7476">
        <w:rPr>
          <w:rFonts w:ascii="Arial" w:hAnsi="Arial" w:cs="Arial"/>
          <w:sz w:val="22"/>
          <w:szCs w:val="22"/>
        </w:rPr>
        <w:br/>
        <w:t>za každý kalendářní den prodlení, za každou jednotlivou vadu a kalendářní den prodlení při jejím odstraňování.</w:t>
      </w:r>
    </w:p>
    <w:p w14:paraId="4B1EEFDF" w14:textId="77777777" w:rsidR="00BD7476" w:rsidRPr="00BD7476" w:rsidRDefault="00BD7476" w:rsidP="00BD7476">
      <w:pPr>
        <w:numPr>
          <w:ilvl w:val="0"/>
          <w:numId w:val="7"/>
        </w:numPr>
        <w:tabs>
          <w:tab w:val="left" w:pos="284"/>
        </w:tabs>
        <w:autoSpaceDE w:val="0"/>
        <w:spacing w:before="80"/>
        <w:ind w:left="540" w:hanging="256"/>
        <w:jc w:val="both"/>
        <w:rPr>
          <w:rFonts w:ascii="Arial" w:hAnsi="Arial" w:cs="Arial"/>
          <w:sz w:val="22"/>
          <w:szCs w:val="22"/>
        </w:rPr>
      </w:pPr>
      <w:r w:rsidRPr="00BD7476">
        <w:rPr>
          <w:rFonts w:ascii="Arial" w:hAnsi="Arial" w:cs="Arial"/>
          <w:sz w:val="22"/>
          <w:szCs w:val="22"/>
        </w:rPr>
        <w:t xml:space="preserve">Při prodlení objednatele s úhradou faktur ve sjednané lhůtě zaplatí objednatel zhotoviteli smluvní pokutu ve výši 0,05% z dlužné částky za každý den prodlení oproti splatnosti. </w:t>
      </w:r>
    </w:p>
    <w:p w14:paraId="7CE51B72" w14:textId="77777777" w:rsidR="00BD7476" w:rsidRPr="00BD7476" w:rsidRDefault="00BD7476" w:rsidP="00BD7476">
      <w:pPr>
        <w:numPr>
          <w:ilvl w:val="0"/>
          <w:numId w:val="7"/>
        </w:numPr>
        <w:tabs>
          <w:tab w:val="left" w:pos="284"/>
        </w:tabs>
        <w:autoSpaceDE w:val="0"/>
        <w:spacing w:before="80"/>
        <w:ind w:left="284" w:firstLine="0"/>
        <w:jc w:val="both"/>
        <w:rPr>
          <w:rFonts w:ascii="Arial" w:hAnsi="Arial" w:cs="Arial"/>
          <w:sz w:val="22"/>
          <w:szCs w:val="22"/>
        </w:rPr>
      </w:pPr>
      <w:r w:rsidRPr="00BD7476">
        <w:rPr>
          <w:rFonts w:ascii="Arial" w:hAnsi="Arial" w:cs="Arial"/>
          <w:sz w:val="22"/>
          <w:szCs w:val="22"/>
        </w:rPr>
        <w:t xml:space="preserve">Jestliže budou objednatelem v průběhu plnění smlouvy zjištěny další nedostatky v činnosti zhotovitele a to zejména porušení ustanovení čl. V., čl. VII. odst. 1,7 a 9 a dále porušením ustanovení čl. VIII. je objednatel povinen na tyto skutečnosti neprodleně zhotovitele upozornit a to písemnou výzvou. Pokud zhotovitel nezjedná nápravu </w:t>
      </w:r>
      <w:r w:rsidRPr="00BD7476">
        <w:rPr>
          <w:rFonts w:ascii="Arial" w:hAnsi="Arial" w:cs="Arial"/>
          <w:sz w:val="22"/>
          <w:szCs w:val="22"/>
        </w:rPr>
        <w:br/>
        <w:t>do deseti kalendářních dnů od doručení této výzvy, je povinen objednateli zaplatit smluvní pokutu ve výši 5.000,00 Kč za každý jednotlivý zjištěný a oznámený nedostatek, přičemž oznámením se rozumí doručení písemné výzvy k jeho odstranění dle čl. XII. této smlouvy.</w:t>
      </w:r>
    </w:p>
    <w:p w14:paraId="7C5AD1A8" w14:textId="77777777" w:rsidR="00BD7476" w:rsidRPr="00BD7476" w:rsidRDefault="00BD7476" w:rsidP="00BD7476">
      <w:pPr>
        <w:pStyle w:val="Zkladntext"/>
        <w:numPr>
          <w:ilvl w:val="0"/>
          <w:numId w:val="8"/>
        </w:numPr>
        <w:tabs>
          <w:tab w:val="left" w:pos="-1985"/>
        </w:tabs>
        <w:spacing w:before="80" w:after="0"/>
        <w:jc w:val="both"/>
        <w:rPr>
          <w:rFonts w:ascii="Arial" w:hAnsi="Arial" w:cs="Arial"/>
          <w:sz w:val="22"/>
          <w:szCs w:val="22"/>
        </w:rPr>
      </w:pPr>
      <w:r w:rsidRPr="00BD7476">
        <w:rPr>
          <w:rFonts w:ascii="Arial" w:hAnsi="Arial" w:cs="Arial"/>
          <w:sz w:val="22"/>
          <w:szCs w:val="22"/>
        </w:rPr>
        <w:t xml:space="preserve">Objednatel je oprávněn smluvní pokutu, případně vzniklou náhradu škody, na které mu </w:t>
      </w:r>
      <w:r w:rsidRPr="00BD7476">
        <w:rPr>
          <w:rFonts w:ascii="Arial" w:hAnsi="Arial" w:cs="Arial"/>
          <w:sz w:val="22"/>
          <w:szCs w:val="22"/>
        </w:rPr>
        <w:br/>
        <w:t>v důsledku porušení závazku zhotovitele vznikl právní nárok, započíst do kterékoliv úhrady, která přísluší zhotoviteli dle příslušných ustanovení smlouvy.</w:t>
      </w:r>
    </w:p>
    <w:p w14:paraId="432A13F1" w14:textId="77777777" w:rsidR="00BD7476" w:rsidRPr="00BD7476" w:rsidRDefault="00BD7476" w:rsidP="00BD7476">
      <w:pPr>
        <w:pStyle w:val="Zkladntext"/>
        <w:numPr>
          <w:ilvl w:val="0"/>
          <w:numId w:val="8"/>
        </w:numPr>
        <w:tabs>
          <w:tab w:val="left" w:pos="-1985"/>
        </w:tabs>
        <w:spacing w:before="80" w:after="0"/>
        <w:jc w:val="both"/>
        <w:rPr>
          <w:rFonts w:ascii="Arial" w:hAnsi="Arial" w:cs="Arial"/>
          <w:sz w:val="22"/>
          <w:szCs w:val="22"/>
        </w:rPr>
      </w:pPr>
      <w:r w:rsidRPr="00BD7476">
        <w:rPr>
          <w:rFonts w:ascii="Arial" w:hAnsi="Arial" w:cs="Arial"/>
          <w:sz w:val="22"/>
          <w:szCs w:val="22"/>
        </w:rPr>
        <w:t xml:space="preserve">Smluvní pokuty sjednané dle článku XI. této smlouvy jsou splatné do 15 kalendářních dnů od okamžiku každého jednotlivého porušení ustanovení specifikovaného v tomto článku, a to na účet objednatele. </w:t>
      </w:r>
    </w:p>
    <w:p w14:paraId="404BCC68" w14:textId="77777777" w:rsidR="00BD7476" w:rsidRPr="00BD7476" w:rsidRDefault="00BD7476" w:rsidP="00BD7476">
      <w:pPr>
        <w:pStyle w:val="Zkladntext"/>
        <w:numPr>
          <w:ilvl w:val="0"/>
          <w:numId w:val="8"/>
        </w:numPr>
        <w:tabs>
          <w:tab w:val="left" w:pos="-1985"/>
        </w:tabs>
        <w:spacing w:before="80" w:after="0"/>
        <w:jc w:val="both"/>
        <w:rPr>
          <w:rFonts w:ascii="Arial" w:hAnsi="Arial" w:cs="Arial"/>
          <w:sz w:val="22"/>
          <w:szCs w:val="22"/>
        </w:rPr>
      </w:pPr>
      <w:r w:rsidRPr="00BD7476">
        <w:rPr>
          <w:rFonts w:ascii="Arial" w:hAnsi="Arial" w:cs="Arial"/>
          <w:sz w:val="22"/>
          <w:szCs w:val="22"/>
        </w:rPr>
        <w:t>Ustanovením  čl. XI. o smluvní pokutě není dotčeno domáhat se práva na náhradu škody.</w:t>
      </w:r>
    </w:p>
    <w:p w14:paraId="36ED930A" w14:textId="77777777" w:rsidR="00BD7476" w:rsidRPr="00BD7476" w:rsidRDefault="00BD7476" w:rsidP="00BD7476">
      <w:pPr>
        <w:pStyle w:val="Zkladntext"/>
        <w:tabs>
          <w:tab w:val="left" w:pos="-1985"/>
        </w:tabs>
        <w:spacing w:before="80" w:after="0"/>
        <w:jc w:val="both"/>
        <w:rPr>
          <w:rFonts w:ascii="Arial" w:hAnsi="Arial" w:cs="Arial"/>
          <w:sz w:val="22"/>
          <w:szCs w:val="22"/>
        </w:rPr>
      </w:pPr>
    </w:p>
    <w:p w14:paraId="532EB7A1" w14:textId="77777777" w:rsidR="00BD7476" w:rsidRPr="00BD7476" w:rsidRDefault="00BD7476" w:rsidP="00BD7476">
      <w:pPr>
        <w:pStyle w:val="Zkladntext"/>
        <w:tabs>
          <w:tab w:val="left" w:pos="-1985"/>
        </w:tabs>
        <w:spacing w:before="80" w:after="0"/>
        <w:ind w:left="284"/>
        <w:jc w:val="center"/>
        <w:rPr>
          <w:rFonts w:ascii="Arial" w:hAnsi="Arial" w:cs="Arial"/>
          <w:sz w:val="22"/>
          <w:szCs w:val="22"/>
        </w:rPr>
      </w:pPr>
      <w:r w:rsidRPr="00BD7476">
        <w:rPr>
          <w:rFonts w:ascii="Arial" w:hAnsi="Arial" w:cs="Arial"/>
          <w:b/>
          <w:bCs/>
          <w:sz w:val="22"/>
          <w:szCs w:val="22"/>
        </w:rPr>
        <w:t>XII.</w:t>
      </w:r>
    </w:p>
    <w:p w14:paraId="424782E4" w14:textId="77777777" w:rsidR="00BD7476" w:rsidRPr="00BD7476" w:rsidRDefault="00BD7476" w:rsidP="00BD7476">
      <w:pPr>
        <w:pStyle w:val="Zkladntext"/>
        <w:spacing w:after="0"/>
        <w:jc w:val="center"/>
        <w:rPr>
          <w:rFonts w:ascii="Arial" w:hAnsi="Arial" w:cs="Arial"/>
          <w:b/>
          <w:bCs/>
          <w:sz w:val="22"/>
          <w:szCs w:val="22"/>
          <w:u w:val="single"/>
        </w:rPr>
      </w:pPr>
      <w:r w:rsidRPr="00BD7476">
        <w:rPr>
          <w:rFonts w:ascii="Arial" w:hAnsi="Arial" w:cs="Arial"/>
          <w:b/>
          <w:bCs/>
          <w:sz w:val="22"/>
          <w:szCs w:val="22"/>
          <w:u w:val="single"/>
        </w:rPr>
        <w:t>Ustanovení o doručování</w:t>
      </w:r>
    </w:p>
    <w:p w14:paraId="4C7531C7" w14:textId="77777777" w:rsidR="00BD7476" w:rsidRPr="00BD7476" w:rsidRDefault="00BD7476" w:rsidP="00BD7476">
      <w:pPr>
        <w:pStyle w:val="Zkladntext"/>
        <w:numPr>
          <w:ilvl w:val="0"/>
          <w:numId w:val="9"/>
        </w:numPr>
        <w:spacing w:before="120" w:after="0"/>
        <w:jc w:val="both"/>
        <w:rPr>
          <w:rFonts w:ascii="Arial" w:hAnsi="Arial" w:cs="Arial"/>
          <w:sz w:val="22"/>
          <w:szCs w:val="22"/>
        </w:rPr>
      </w:pPr>
      <w:r w:rsidRPr="00BD7476">
        <w:rPr>
          <w:rFonts w:ascii="Arial" w:hAnsi="Arial" w:cs="Arial"/>
          <w:sz w:val="22"/>
          <w:szCs w:val="22"/>
        </w:rPr>
        <w:t xml:space="preserve">Veškeré písemnosti a výzvy a reklamace se doručují na adresu objednatele nebo zhotovitele uvedenou v této smlouvě. Pokud v průběhu plnění této smlouvy dojde </w:t>
      </w:r>
      <w:r w:rsidRPr="00BD7476">
        <w:rPr>
          <w:rFonts w:ascii="Arial" w:hAnsi="Arial" w:cs="Arial"/>
          <w:sz w:val="22"/>
          <w:szCs w:val="22"/>
        </w:rPr>
        <w:br/>
        <w:t xml:space="preserve">ke změně adresy některého z účastníků, je povinen tento účastník neprodleně písemně oznámit druhému účastníkovi tuto změnu, a to způsobem uvedeným v tomto článku.  </w:t>
      </w:r>
    </w:p>
    <w:p w14:paraId="47038E09" w14:textId="77777777" w:rsidR="00BD7476" w:rsidRPr="00BD7476" w:rsidRDefault="00BD7476" w:rsidP="00BD7476">
      <w:pPr>
        <w:pStyle w:val="Zkladntext"/>
        <w:numPr>
          <w:ilvl w:val="0"/>
          <w:numId w:val="9"/>
        </w:numPr>
        <w:spacing w:before="80" w:after="0"/>
        <w:jc w:val="both"/>
        <w:rPr>
          <w:rFonts w:ascii="Arial" w:hAnsi="Arial" w:cs="Arial"/>
          <w:sz w:val="22"/>
          <w:szCs w:val="22"/>
        </w:rPr>
      </w:pPr>
      <w:r w:rsidRPr="00BD7476">
        <w:rPr>
          <w:rFonts w:ascii="Arial" w:hAnsi="Arial" w:cs="Arial"/>
          <w:sz w:val="22"/>
          <w:szCs w:val="22"/>
        </w:rPr>
        <w:t xml:space="preserve">Nebyl-li objednatel nebo zhotovitel na uvedené adrese zastižen, písemnost se prostřednictvím poštovního doručovatele uloží na poště. Nevyzvedne-li si účastník zásilku do deseti kalendářních dnů od uložení, považuje se poslední den této lhůty za den doručení, i když se účastník o doručení nedozvěděl. </w:t>
      </w:r>
    </w:p>
    <w:p w14:paraId="6E6CDAF0" w14:textId="7F8FAAD7" w:rsidR="00BD7476" w:rsidRDefault="00BD7476" w:rsidP="00BD7476">
      <w:pPr>
        <w:pStyle w:val="Zkladntext"/>
        <w:spacing w:before="80" w:after="0"/>
        <w:jc w:val="both"/>
        <w:rPr>
          <w:rFonts w:ascii="Arial" w:hAnsi="Arial" w:cs="Arial"/>
          <w:sz w:val="22"/>
          <w:szCs w:val="22"/>
        </w:rPr>
      </w:pPr>
    </w:p>
    <w:p w14:paraId="459A03F9" w14:textId="5A48037C" w:rsidR="00237247" w:rsidRDefault="00237247" w:rsidP="00BD7476">
      <w:pPr>
        <w:pStyle w:val="Zkladntext"/>
        <w:spacing w:before="80" w:after="0"/>
        <w:jc w:val="both"/>
        <w:rPr>
          <w:rFonts w:ascii="Arial" w:hAnsi="Arial" w:cs="Arial"/>
          <w:sz w:val="22"/>
          <w:szCs w:val="22"/>
        </w:rPr>
      </w:pPr>
    </w:p>
    <w:p w14:paraId="17BA8032" w14:textId="0346AEAB" w:rsidR="00237247" w:rsidRDefault="00237247" w:rsidP="00BD7476">
      <w:pPr>
        <w:pStyle w:val="Zkladntext"/>
        <w:spacing w:before="80" w:after="0"/>
        <w:jc w:val="both"/>
        <w:rPr>
          <w:rFonts w:ascii="Arial" w:hAnsi="Arial" w:cs="Arial"/>
          <w:sz w:val="22"/>
          <w:szCs w:val="22"/>
        </w:rPr>
      </w:pPr>
    </w:p>
    <w:p w14:paraId="49A78B05" w14:textId="77777777" w:rsidR="00C7494E" w:rsidRDefault="00C7494E" w:rsidP="00BD7476">
      <w:pPr>
        <w:pStyle w:val="Zkladntext"/>
        <w:spacing w:before="80" w:after="0"/>
        <w:jc w:val="both"/>
        <w:rPr>
          <w:rFonts w:ascii="Arial" w:hAnsi="Arial" w:cs="Arial"/>
          <w:sz w:val="22"/>
          <w:szCs w:val="22"/>
        </w:rPr>
      </w:pPr>
    </w:p>
    <w:p w14:paraId="5C28C352" w14:textId="77777777" w:rsidR="00237247" w:rsidRPr="00BD7476" w:rsidRDefault="00237247" w:rsidP="00BD7476">
      <w:pPr>
        <w:pStyle w:val="Zkladntext"/>
        <w:spacing w:before="80" w:after="0"/>
        <w:jc w:val="both"/>
        <w:rPr>
          <w:rFonts w:ascii="Arial" w:hAnsi="Arial" w:cs="Arial"/>
          <w:sz w:val="22"/>
          <w:szCs w:val="22"/>
        </w:rPr>
      </w:pPr>
    </w:p>
    <w:p w14:paraId="61182A10" w14:textId="77777777" w:rsidR="00BD7476" w:rsidRPr="00BD7476" w:rsidRDefault="00BD7476" w:rsidP="00BD7476">
      <w:pPr>
        <w:pStyle w:val="Zkladntext"/>
        <w:spacing w:before="120" w:after="0"/>
        <w:jc w:val="center"/>
        <w:rPr>
          <w:rFonts w:ascii="Arial" w:hAnsi="Arial" w:cs="Arial"/>
          <w:b/>
          <w:bCs/>
          <w:sz w:val="22"/>
          <w:szCs w:val="22"/>
        </w:rPr>
      </w:pPr>
      <w:r w:rsidRPr="00BD7476">
        <w:rPr>
          <w:rFonts w:ascii="Arial" w:hAnsi="Arial" w:cs="Arial"/>
          <w:b/>
          <w:bCs/>
          <w:sz w:val="22"/>
          <w:szCs w:val="22"/>
        </w:rPr>
        <w:t>XIII.</w:t>
      </w:r>
    </w:p>
    <w:p w14:paraId="771291D5" w14:textId="77777777" w:rsidR="00BD7476" w:rsidRPr="00BD7476" w:rsidRDefault="00BD7476" w:rsidP="00BD7476">
      <w:pPr>
        <w:pStyle w:val="Zkladntext"/>
        <w:spacing w:after="0"/>
        <w:jc w:val="center"/>
        <w:rPr>
          <w:rFonts w:ascii="Arial" w:hAnsi="Arial" w:cs="Arial"/>
          <w:b/>
          <w:bCs/>
          <w:sz w:val="22"/>
          <w:szCs w:val="22"/>
          <w:u w:val="single"/>
        </w:rPr>
      </w:pPr>
      <w:r w:rsidRPr="00BD7476">
        <w:rPr>
          <w:rFonts w:ascii="Arial" w:hAnsi="Arial" w:cs="Arial"/>
          <w:b/>
          <w:bCs/>
          <w:sz w:val="22"/>
          <w:szCs w:val="22"/>
          <w:u w:val="single"/>
        </w:rPr>
        <w:t>Ostatní ujednání</w:t>
      </w:r>
    </w:p>
    <w:p w14:paraId="1E719968" w14:textId="77777777" w:rsidR="00BD7476" w:rsidRPr="00BD7476" w:rsidRDefault="00BD7476" w:rsidP="00BD7476">
      <w:pPr>
        <w:pStyle w:val="Zkladntextodsazen31"/>
        <w:numPr>
          <w:ilvl w:val="3"/>
          <w:numId w:val="17"/>
        </w:numPr>
        <w:tabs>
          <w:tab w:val="clear" w:pos="2880"/>
          <w:tab w:val="left" w:pos="-1134"/>
          <w:tab w:val="left" w:pos="-284"/>
          <w:tab w:val="num" w:pos="284"/>
        </w:tabs>
        <w:overflowPunct w:val="0"/>
        <w:autoSpaceDE w:val="0"/>
        <w:spacing w:before="120" w:after="0" w:line="240" w:lineRule="atLeast"/>
        <w:ind w:left="284" w:hanging="284"/>
        <w:jc w:val="both"/>
        <w:textAlignment w:val="baseline"/>
        <w:rPr>
          <w:rFonts w:ascii="Arial" w:hAnsi="Arial" w:cs="Arial"/>
          <w:sz w:val="22"/>
          <w:szCs w:val="22"/>
        </w:rPr>
      </w:pPr>
      <w:r w:rsidRPr="00BD7476">
        <w:rPr>
          <w:rFonts w:ascii="Arial" w:hAnsi="Arial" w:cs="Arial"/>
          <w:sz w:val="22"/>
          <w:szCs w:val="22"/>
        </w:rPr>
        <w:t>Vlastníkem stavby je od počátku objednatel, a to od samého počátku. Objednatel má rovněž vlastnické právo ke všem věcem k provedení díla, které zhotovitel opatřil a dodal na místo provedení díla.</w:t>
      </w:r>
    </w:p>
    <w:p w14:paraId="0716FC88" w14:textId="77777777" w:rsidR="00BD7476" w:rsidRPr="00BD7476" w:rsidRDefault="00BD7476" w:rsidP="00BD7476">
      <w:pPr>
        <w:pStyle w:val="Zkladntextodsazen31"/>
        <w:numPr>
          <w:ilvl w:val="0"/>
          <w:numId w:val="17"/>
        </w:numPr>
        <w:tabs>
          <w:tab w:val="left" w:pos="-1134"/>
          <w:tab w:val="left" w:pos="-284"/>
          <w:tab w:val="left" w:pos="425"/>
        </w:tabs>
        <w:overflowPunct w:val="0"/>
        <w:autoSpaceDE w:val="0"/>
        <w:spacing w:before="80" w:after="0" w:line="240" w:lineRule="atLeast"/>
        <w:jc w:val="both"/>
        <w:textAlignment w:val="baseline"/>
        <w:rPr>
          <w:rFonts w:ascii="Arial" w:hAnsi="Arial" w:cs="Arial"/>
          <w:sz w:val="22"/>
          <w:szCs w:val="22"/>
        </w:rPr>
      </w:pPr>
      <w:r w:rsidRPr="00BD7476">
        <w:rPr>
          <w:rFonts w:ascii="Arial" w:hAnsi="Arial" w:cs="Arial"/>
          <w:sz w:val="22"/>
          <w:szCs w:val="22"/>
        </w:rPr>
        <w:t>Smluvní strany se dohodly, že zhotovitel nese nebezpečí škody na zhotovovaném díle až do doby odstranění poslední vady a nedodělku pokud s nimi bylo dílo protokolárně předáno a převzato.</w:t>
      </w:r>
    </w:p>
    <w:p w14:paraId="17E2A767" w14:textId="77777777" w:rsidR="00BD7476" w:rsidRPr="00BD7476" w:rsidRDefault="00BD7476" w:rsidP="00BD7476">
      <w:pPr>
        <w:pStyle w:val="Zkladntextodsazen31"/>
        <w:numPr>
          <w:ilvl w:val="0"/>
          <w:numId w:val="17"/>
        </w:numPr>
        <w:tabs>
          <w:tab w:val="left" w:pos="-1134"/>
          <w:tab w:val="left" w:pos="-284"/>
          <w:tab w:val="left" w:pos="425"/>
        </w:tabs>
        <w:overflowPunct w:val="0"/>
        <w:autoSpaceDE w:val="0"/>
        <w:spacing w:before="80" w:after="0" w:line="240" w:lineRule="atLeast"/>
        <w:jc w:val="both"/>
        <w:textAlignment w:val="baseline"/>
        <w:rPr>
          <w:rFonts w:ascii="Arial" w:hAnsi="Arial" w:cs="Arial"/>
          <w:sz w:val="22"/>
          <w:szCs w:val="22"/>
        </w:rPr>
      </w:pPr>
      <w:r w:rsidRPr="00BD7476">
        <w:rPr>
          <w:rFonts w:ascii="Arial" w:hAnsi="Arial" w:cs="Arial"/>
          <w:sz w:val="22"/>
          <w:szCs w:val="22"/>
        </w:rPr>
        <w:t xml:space="preserve">Zhotovitel se zavazuje, že při provádění všech prací bude dodržovat předpisy </w:t>
      </w:r>
      <w:r w:rsidRPr="00BD7476">
        <w:rPr>
          <w:rFonts w:ascii="Arial" w:hAnsi="Arial" w:cs="Arial"/>
          <w:sz w:val="22"/>
          <w:szCs w:val="22"/>
        </w:rPr>
        <w:br/>
        <w:t xml:space="preserve">o bezpečnosti a ochraně života a zdraví pracovníků na stavbě. Rovněž prohlašuje, že bude dbát, aby nedocházelo ke škodám na majetku soukromých osob ani na majetku obce </w:t>
      </w:r>
      <w:r w:rsidRPr="00BD7476">
        <w:rPr>
          <w:rFonts w:ascii="Arial" w:hAnsi="Arial" w:cs="Arial"/>
          <w:sz w:val="22"/>
          <w:szCs w:val="22"/>
        </w:rPr>
        <w:br/>
        <w:t>či státu.</w:t>
      </w:r>
    </w:p>
    <w:p w14:paraId="6D3CE485" w14:textId="77777777" w:rsidR="00BD7476" w:rsidRPr="00BD7476" w:rsidRDefault="00BD7476" w:rsidP="00BD7476">
      <w:pPr>
        <w:pStyle w:val="Zkladntextodsazen31"/>
        <w:numPr>
          <w:ilvl w:val="0"/>
          <w:numId w:val="17"/>
        </w:numPr>
        <w:tabs>
          <w:tab w:val="left" w:pos="-1134"/>
          <w:tab w:val="left" w:pos="-284"/>
          <w:tab w:val="left" w:pos="425"/>
        </w:tabs>
        <w:overflowPunct w:val="0"/>
        <w:autoSpaceDE w:val="0"/>
        <w:spacing w:before="80" w:after="0" w:line="240" w:lineRule="atLeast"/>
        <w:jc w:val="both"/>
        <w:textAlignment w:val="baseline"/>
        <w:rPr>
          <w:rFonts w:ascii="Arial" w:hAnsi="Arial" w:cs="Arial"/>
          <w:sz w:val="22"/>
          <w:szCs w:val="22"/>
        </w:rPr>
      </w:pPr>
      <w:r w:rsidRPr="00BD7476">
        <w:rPr>
          <w:rFonts w:ascii="Arial" w:hAnsi="Arial" w:cs="Arial"/>
          <w:sz w:val="22"/>
          <w:szCs w:val="22"/>
        </w:rPr>
        <w:t xml:space="preserve">Zhotovitel prohlašuje, že je pojištěn u  </w:t>
      </w:r>
      <w:r w:rsidRPr="00BD7476">
        <w:rPr>
          <w:rFonts w:ascii="Arial" w:hAnsi="Arial" w:cs="Arial"/>
          <w:sz w:val="22"/>
          <w:szCs w:val="22"/>
          <w:highlight w:val="yellow"/>
        </w:rPr>
        <w:t>xxxxxxxxxxxxxxxx</w:t>
      </w:r>
      <w:r w:rsidRPr="00BD7476">
        <w:rPr>
          <w:rFonts w:ascii="Arial" w:hAnsi="Arial" w:cs="Arial"/>
          <w:sz w:val="22"/>
          <w:szCs w:val="22"/>
        </w:rPr>
        <w:t xml:space="preserve"> na škodu způsobenou stavební činností (pojistka z odpovědnosti za škodu).</w:t>
      </w:r>
    </w:p>
    <w:p w14:paraId="5417B4CE" w14:textId="77777777" w:rsidR="00BD7476" w:rsidRPr="00BD7476" w:rsidRDefault="00BD7476" w:rsidP="00BD7476">
      <w:pPr>
        <w:pStyle w:val="Zkladntextodsazen31"/>
        <w:numPr>
          <w:ilvl w:val="0"/>
          <w:numId w:val="17"/>
        </w:numPr>
        <w:tabs>
          <w:tab w:val="left" w:pos="-1134"/>
          <w:tab w:val="left" w:pos="-284"/>
          <w:tab w:val="left" w:pos="425"/>
        </w:tabs>
        <w:overflowPunct w:val="0"/>
        <w:autoSpaceDE w:val="0"/>
        <w:spacing w:before="80" w:after="0" w:line="240" w:lineRule="atLeast"/>
        <w:jc w:val="both"/>
        <w:textAlignment w:val="baseline"/>
        <w:rPr>
          <w:rFonts w:ascii="Arial" w:hAnsi="Arial" w:cs="Arial"/>
          <w:sz w:val="22"/>
          <w:szCs w:val="22"/>
        </w:rPr>
      </w:pPr>
      <w:r w:rsidRPr="00BD7476">
        <w:rPr>
          <w:rFonts w:ascii="Arial" w:hAnsi="Arial" w:cs="Arial"/>
          <w:sz w:val="22"/>
          <w:szCs w:val="22"/>
        </w:rPr>
        <w:t xml:space="preserve">Zhotovitel je dle zákona o finanční kontrole ve veřejné správě povinen spolupůsobit </w:t>
      </w:r>
      <w:r w:rsidRPr="00BD7476">
        <w:rPr>
          <w:rFonts w:ascii="Arial" w:hAnsi="Arial" w:cs="Arial"/>
          <w:sz w:val="22"/>
          <w:szCs w:val="22"/>
        </w:rPr>
        <w:br/>
        <w:t>při výkonu finanční kontroly.</w:t>
      </w:r>
    </w:p>
    <w:p w14:paraId="2C8031A8" w14:textId="77777777" w:rsidR="00BD7476" w:rsidRPr="00BD7476" w:rsidRDefault="00BD7476" w:rsidP="00BD7476">
      <w:pPr>
        <w:pStyle w:val="Zkladntextodsazen31"/>
        <w:numPr>
          <w:ilvl w:val="0"/>
          <w:numId w:val="17"/>
        </w:numPr>
        <w:tabs>
          <w:tab w:val="left" w:pos="-1134"/>
          <w:tab w:val="left" w:pos="-284"/>
          <w:tab w:val="left" w:pos="425"/>
        </w:tabs>
        <w:overflowPunct w:val="0"/>
        <w:autoSpaceDE w:val="0"/>
        <w:spacing w:before="80" w:after="0" w:line="240" w:lineRule="atLeast"/>
        <w:jc w:val="both"/>
        <w:textAlignment w:val="baseline"/>
        <w:rPr>
          <w:rFonts w:ascii="Arial" w:hAnsi="Arial" w:cs="Arial"/>
          <w:color w:val="000000"/>
          <w:sz w:val="22"/>
          <w:szCs w:val="22"/>
        </w:rPr>
      </w:pPr>
      <w:r w:rsidRPr="00BD7476">
        <w:rPr>
          <w:rFonts w:ascii="Arial" w:hAnsi="Arial" w:cs="Arial"/>
          <w:sz w:val="22"/>
          <w:szCs w:val="22"/>
        </w:rPr>
        <w:t xml:space="preserve">Smluvní strany výslovně souhlasí s tím, aby tato smlouva byla uvedena v evidenci smluv vedenou objednatelem, která je veřejně přístupná a která obsahuje údaje o smluvních stranách, předmětu smlouvy, číselné označení této smlouvy a datum jejího podpisu. Smluvní strany prohlašují, že skutečnosti uvedené v této smlouvě nepovažují za obchodní tajemství </w:t>
      </w:r>
      <w:r w:rsidRPr="00BD7476">
        <w:rPr>
          <w:rFonts w:ascii="Arial" w:hAnsi="Arial" w:cs="Arial"/>
          <w:color w:val="000000"/>
          <w:sz w:val="22"/>
          <w:szCs w:val="22"/>
        </w:rPr>
        <w:t>ve smyslu § 504 občanského zákoníku a udělují svolení k jejich užití a zveřejnění bez stanovení jakýchkoli dalších podmínek.</w:t>
      </w:r>
    </w:p>
    <w:p w14:paraId="4CFDC64F" w14:textId="77777777" w:rsidR="00BD7476" w:rsidRPr="00BD7476" w:rsidRDefault="00BD7476" w:rsidP="00BD7476">
      <w:pPr>
        <w:pStyle w:val="Zkladntextodsazen31"/>
        <w:numPr>
          <w:ilvl w:val="0"/>
          <w:numId w:val="17"/>
        </w:numPr>
        <w:overflowPunct w:val="0"/>
        <w:autoSpaceDE w:val="0"/>
        <w:spacing w:before="80" w:after="0" w:line="240" w:lineRule="atLeast"/>
        <w:jc w:val="both"/>
        <w:textAlignment w:val="baseline"/>
        <w:rPr>
          <w:rFonts w:ascii="Arial" w:hAnsi="Arial" w:cs="Arial"/>
          <w:sz w:val="22"/>
          <w:szCs w:val="22"/>
        </w:rPr>
      </w:pPr>
      <w:r w:rsidRPr="00BD7476">
        <w:rPr>
          <w:rFonts w:ascii="Arial" w:hAnsi="Arial" w:cs="Arial"/>
          <w:sz w:val="22"/>
          <w:szCs w:val="22"/>
        </w:rPr>
        <w:t>Smluvní strany se dohodly na tom, že žádná ze smluvních stran není oprávněna postoupit práva a závazky z této smlouvy třetí osobě, bez výslovného písemného souhlasu druhé smluvní strany.</w:t>
      </w:r>
    </w:p>
    <w:p w14:paraId="3EAD9B18" w14:textId="77777777" w:rsidR="00BD7476" w:rsidRPr="00BD7476" w:rsidRDefault="00BD7476" w:rsidP="00BD7476">
      <w:pPr>
        <w:pStyle w:val="Zkladntextodsazen31"/>
        <w:numPr>
          <w:ilvl w:val="0"/>
          <w:numId w:val="17"/>
        </w:numPr>
        <w:overflowPunct w:val="0"/>
        <w:autoSpaceDE w:val="0"/>
        <w:spacing w:before="80" w:after="0" w:line="240" w:lineRule="atLeast"/>
        <w:jc w:val="both"/>
        <w:textAlignment w:val="baseline"/>
        <w:rPr>
          <w:rFonts w:ascii="Arial" w:hAnsi="Arial" w:cs="Arial"/>
          <w:sz w:val="22"/>
          <w:szCs w:val="22"/>
        </w:rPr>
      </w:pPr>
      <w:r w:rsidRPr="00BD7476">
        <w:rPr>
          <w:rFonts w:ascii="Arial" w:hAnsi="Arial" w:cs="Arial"/>
          <w:sz w:val="22"/>
          <w:szCs w:val="22"/>
        </w:rPr>
        <w:t>Ve věcech souvisejících s plněním podle této smlouvy je za objednatele oprávněn jednat:</w:t>
      </w:r>
    </w:p>
    <w:p w14:paraId="2523ABC1" w14:textId="77777777" w:rsidR="00BD7476" w:rsidRPr="00BD7476" w:rsidRDefault="00BD7476" w:rsidP="00BD7476">
      <w:pPr>
        <w:spacing w:before="40" w:line="240" w:lineRule="atLeast"/>
        <w:ind w:left="567"/>
        <w:jc w:val="both"/>
        <w:rPr>
          <w:rFonts w:ascii="Arial" w:hAnsi="Arial" w:cs="Arial"/>
          <w:sz w:val="22"/>
          <w:szCs w:val="22"/>
        </w:rPr>
      </w:pPr>
      <w:r w:rsidRPr="00BD7476">
        <w:rPr>
          <w:rFonts w:ascii="Arial" w:hAnsi="Arial" w:cs="Arial"/>
          <w:sz w:val="22"/>
          <w:szCs w:val="22"/>
        </w:rPr>
        <w:t xml:space="preserve">ve věcech smluvních: </w:t>
      </w:r>
      <w:r>
        <w:rPr>
          <w:rFonts w:ascii="Arial" w:hAnsi="Arial" w:cs="Arial"/>
          <w:sz w:val="22"/>
          <w:szCs w:val="22"/>
        </w:rPr>
        <w:t>Mgr. Zorka Starčevičová</w:t>
      </w:r>
      <w:r w:rsidRPr="00BD7476">
        <w:rPr>
          <w:rFonts w:ascii="Arial" w:hAnsi="Arial" w:cs="Arial"/>
          <w:sz w:val="22"/>
          <w:szCs w:val="22"/>
        </w:rPr>
        <w:t xml:space="preserve"> - starost</w:t>
      </w:r>
      <w:r>
        <w:rPr>
          <w:rFonts w:ascii="Arial" w:hAnsi="Arial" w:cs="Arial"/>
          <w:sz w:val="22"/>
          <w:szCs w:val="22"/>
        </w:rPr>
        <w:t>k</w:t>
      </w:r>
      <w:r w:rsidRPr="00BD7476">
        <w:rPr>
          <w:rFonts w:ascii="Arial" w:hAnsi="Arial" w:cs="Arial"/>
          <w:sz w:val="22"/>
          <w:szCs w:val="22"/>
        </w:rPr>
        <w:t>a MČ</w:t>
      </w:r>
    </w:p>
    <w:p w14:paraId="6480E241" w14:textId="2FD0EE07" w:rsidR="00BD7476" w:rsidRPr="00C7494E" w:rsidRDefault="00BD7476" w:rsidP="00BD7476">
      <w:pPr>
        <w:overflowPunct w:val="0"/>
        <w:autoSpaceDE w:val="0"/>
        <w:spacing w:before="80" w:line="240" w:lineRule="atLeast"/>
        <w:ind w:left="568"/>
        <w:jc w:val="both"/>
        <w:textAlignment w:val="baseline"/>
        <w:rPr>
          <w:rFonts w:ascii="Arial" w:hAnsi="Arial" w:cs="Arial"/>
          <w:sz w:val="22"/>
          <w:szCs w:val="22"/>
        </w:rPr>
      </w:pPr>
      <w:r w:rsidRPr="00BD7476">
        <w:rPr>
          <w:rFonts w:ascii="Arial" w:hAnsi="Arial" w:cs="Arial"/>
          <w:sz w:val="22"/>
          <w:szCs w:val="22"/>
        </w:rPr>
        <w:t xml:space="preserve">ve věcech technických: </w:t>
      </w:r>
      <w:r w:rsidR="00C7494E">
        <w:rPr>
          <w:rFonts w:ascii="Arial" w:hAnsi="Arial" w:cs="Arial"/>
          <w:sz w:val="22"/>
          <w:szCs w:val="22"/>
        </w:rPr>
        <w:t>Bc. Šárka Nováková - vedoucí OVDŽP ÚMČ</w:t>
      </w:r>
    </w:p>
    <w:p w14:paraId="3F74BAF8" w14:textId="2FDAF85B" w:rsidR="00BD7476" w:rsidRDefault="00BD7476" w:rsidP="00BD7476">
      <w:pPr>
        <w:overflowPunct w:val="0"/>
        <w:autoSpaceDE w:val="0"/>
        <w:spacing w:before="80" w:line="240" w:lineRule="atLeast"/>
        <w:ind w:left="568"/>
        <w:jc w:val="both"/>
        <w:textAlignment w:val="baseline"/>
        <w:rPr>
          <w:rFonts w:ascii="Arial" w:hAnsi="Arial" w:cs="Arial"/>
          <w:sz w:val="22"/>
          <w:szCs w:val="22"/>
        </w:rPr>
      </w:pPr>
    </w:p>
    <w:p w14:paraId="7E768BC1" w14:textId="77777777" w:rsidR="00A269BE" w:rsidRPr="00BD7476" w:rsidRDefault="00A269BE" w:rsidP="00BD7476">
      <w:pPr>
        <w:overflowPunct w:val="0"/>
        <w:autoSpaceDE w:val="0"/>
        <w:spacing w:before="80" w:line="240" w:lineRule="atLeast"/>
        <w:ind w:left="568"/>
        <w:jc w:val="both"/>
        <w:textAlignment w:val="baseline"/>
        <w:rPr>
          <w:rFonts w:ascii="Arial" w:hAnsi="Arial" w:cs="Arial"/>
          <w:sz w:val="22"/>
          <w:szCs w:val="22"/>
        </w:rPr>
      </w:pPr>
    </w:p>
    <w:p w14:paraId="7C359062" w14:textId="77777777" w:rsidR="00BD7476" w:rsidRPr="00BD7476" w:rsidRDefault="00BD7476" w:rsidP="00BD7476">
      <w:pPr>
        <w:tabs>
          <w:tab w:val="left" w:pos="284"/>
        </w:tabs>
        <w:spacing w:before="120"/>
        <w:jc w:val="center"/>
        <w:rPr>
          <w:rFonts w:ascii="Arial" w:hAnsi="Arial" w:cs="Arial"/>
          <w:b/>
          <w:bCs/>
          <w:sz w:val="22"/>
          <w:szCs w:val="22"/>
        </w:rPr>
      </w:pPr>
      <w:r w:rsidRPr="00BD7476">
        <w:rPr>
          <w:rFonts w:ascii="Arial" w:hAnsi="Arial" w:cs="Arial"/>
          <w:b/>
          <w:bCs/>
          <w:sz w:val="22"/>
          <w:szCs w:val="22"/>
        </w:rPr>
        <w:t>XIV.</w:t>
      </w:r>
    </w:p>
    <w:p w14:paraId="2DF10D11" w14:textId="77777777" w:rsidR="00BD7476" w:rsidRPr="00BD7476" w:rsidRDefault="00BD7476" w:rsidP="00BD7476">
      <w:pPr>
        <w:tabs>
          <w:tab w:val="left" w:pos="284"/>
        </w:tabs>
        <w:jc w:val="center"/>
        <w:rPr>
          <w:rFonts w:ascii="Arial" w:hAnsi="Arial" w:cs="Arial"/>
          <w:b/>
          <w:bCs/>
          <w:sz w:val="22"/>
          <w:szCs w:val="22"/>
          <w:u w:val="single"/>
        </w:rPr>
      </w:pPr>
      <w:r w:rsidRPr="00BD7476">
        <w:rPr>
          <w:rFonts w:ascii="Arial" w:hAnsi="Arial" w:cs="Arial"/>
          <w:b/>
          <w:bCs/>
          <w:sz w:val="22"/>
          <w:szCs w:val="22"/>
          <w:u w:val="single"/>
        </w:rPr>
        <w:t>Závěrečná ustanovení</w:t>
      </w:r>
    </w:p>
    <w:p w14:paraId="138F1C9F" w14:textId="77777777" w:rsidR="00BD7476" w:rsidRPr="00BD7476" w:rsidRDefault="00BD7476" w:rsidP="00D80F99">
      <w:pPr>
        <w:pStyle w:val="Zkladntextodsazen31"/>
        <w:numPr>
          <w:ilvl w:val="3"/>
          <w:numId w:val="17"/>
        </w:numPr>
        <w:tabs>
          <w:tab w:val="clear" w:pos="2880"/>
          <w:tab w:val="left" w:pos="-1134"/>
          <w:tab w:val="left" w:pos="-284"/>
          <w:tab w:val="num" w:pos="284"/>
        </w:tabs>
        <w:overflowPunct w:val="0"/>
        <w:autoSpaceDE w:val="0"/>
        <w:spacing w:before="120" w:after="0" w:line="240" w:lineRule="atLeast"/>
        <w:ind w:left="284" w:hanging="284"/>
        <w:jc w:val="both"/>
        <w:textAlignment w:val="baseline"/>
        <w:rPr>
          <w:rFonts w:ascii="Arial" w:hAnsi="Arial" w:cs="Arial"/>
          <w:sz w:val="22"/>
          <w:szCs w:val="22"/>
        </w:rPr>
      </w:pPr>
      <w:r w:rsidRPr="00BD7476">
        <w:rPr>
          <w:rFonts w:ascii="Arial" w:hAnsi="Arial" w:cs="Arial"/>
          <w:sz w:val="22"/>
          <w:szCs w:val="22"/>
        </w:rPr>
        <w:t>Veškeré změny a doplňky smlouvy mohou být provedeny pouze formou písemných dodatků, které se stávají po jejich podpisu oběma smluvními stranami nedílnou součástí této smlouvy.</w:t>
      </w:r>
    </w:p>
    <w:p w14:paraId="7449B243" w14:textId="77777777" w:rsidR="00BD7476" w:rsidRPr="00BD7476" w:rsidRDefault="00BD7476" w:rsidP="00D80F99">
      <w:pPr>
        <w:pStyle w:val="Zkladntextodsazen31"/>
        <w:numPr>
          <w:ilvl w:val="3"/>
          <w:numId w:val="17"/>
        </w:numPr>
        <w:tabs>
          <w:tab w:val="clear" w:pos="2880"/>
          <w:tab w:val="left" w:pos="-1134"/>
          <w:tab w:val="left" w:pos="-284"/>
          <w:tab w:val="num" w:pos="284"/>
        </w:tabs>
        <w:overflowPunct w:val="0"/>
        <w:autoSpaceDE w:val="0"/>
        <w:spacing w:before="120" w:after="0" w:line="240" w:lineRule="atLeast"/>
        <w:ind w:left="284" w:hanging="284"/>
        <w:jc w:val="both"/>
        <w:textAlignment w:val="baseline"/>
        <w:rPr>
          <w:rFonts w:ascii="Arial" w:hAnsi="Arial" w:cs="Arial"/>
          <w:sz w:val="22"/>
          <w:szCs w:val="22"/>
        </w:rPr>
      </w:pPr>
      <w:r w:rsidRPr="00BD7476">
        <w:rPr>
          <w:rFonts w:ascii="Arial" w:hAnsi="Arial" w:cs="Arial"/>
          <w:sz w:val="22"/>
          <w:szCs w:val="22"/>
        </w:rPr>
        <w:t>Smlouva se vyhotovuje v třech stejnopisech. Objednatel obdrží dva stejnopisy a zhotovitel jeden stejnopis smlouvy.</w:t>
      </w:r>
    </w:p>
    <w:p w14:paraId="4A489E83" w14:textId="77777777" w:rsidR="00BD7476" w:rsidRPr="00BD7476" w:rsidRDefault="00BD7476" w:rsidP="00D80F99">
      <w:pPr>
        <w:pStyle w:val="Zkladntextodsazen31"/>
        <w:numPr>
          <w:ilvl w:val="3"/>
          <w:numId w:val="17"/>
        </w:numPr>
        <w:tabs>
          <w:tab w:val="clear" w:pos="2880"/>
          <w:tab w:val="left" w:pos="-1134"/>
          <w:tab w:val="left" w:pos="-284"/>
          <w:tab w:val="num" w:pos="284"/>
        </w:tabs>
        <w:overflowPunct w:val="0"/>
        <w:autoSpaceDE w:val="0"/>
        <w:spacing w:before="120" w:after="0" w:line="240" w:lineRule="atLeast"/>
        <w:ind w:left="284" w:hanging="284"/>
        <w:jc w:val="both"/>
        <w:textAlignment w:val="baseline"/>
        <w:rPr>
          <w:rFonts w:ascii="Arial" w:hAnsi="Arial" w:cs="Arial"/>
          <w:sz w:val="22"/>
          <w:szCs w:val="22"/>
        </w:rPr>
      </w:pPr>
      <w:r w:rsidRPr="00BD7476">
        <w:rPr>
          <w:rFonts w:ascii="Arial" w:hAnsi="Arial" w:cs="Arial"/>
          <w:sz w:val="22"/>
          <w:szCs w:val="22"/>
        </w:rPr>
        <w:t>Tato smlouva nabývá platnosti a účinnosti dnem podpisu oběma smluvními stranami.</w:t>
      </w:r>
    </w:p>
    <w:p w14:paraId="5EF5F043" w14:textId="77777777" w:rsidR="00BD7476" w:rsidRDefault="00BD7476" w:rsidP="00D80F99">
      <w:pPr>
        <w:pStyle w:val="Zkladntextodsazen31"/>
        <w:numPr>
          <w:ilvl w:val="3"/>
          <w:numId w:val="17"/>
        </w:numPr>
        <w:tabs>
          <w:tab w:val="clear" w:pos="2880"/>
          <w:tab w:val="left" w:pos="-1134"/>
          <w:tab w:val="left" w:pos="-284"/>
          <w:tab w:val="num" w:pos="284"/>
        </w:tabs>
        <w:overflowPunct w:val="0"/>
        <w:autoSpaceDE w:val="0"/>
        <w:spacing w:before="120" w:after="0" w:line="240" w:lineRule="atLeast"/>
        <w:ind w:left="284" w:hanging="284"/>
        <w:jc w:val="both"/>
        <w:textAlignment w:val="baseline"/>
        <w:rPr>
          <w:rFonts w:ascii="Arial" w:hAnsi="Arial" w:cs="Arial"/>
          <w:sz w:val="22"/>
          <w:szCs w:val="22"/>
        </w:rPr>
      </w:pPr>
      <w:r w:rsidRPr="00BD7476">
        <w:rPr>
          <w:rFonts w:ascii="Arial" w:hAnsi="Arial" w:cs="Arial"/>
          <w:sz w:val="22"/>
          <w:szCs w:val="22"/>
        </w:rPr>
        <w:t xml:space="preserve">Smluvní strany prohlašují, že je jim znám obsah této smlouvy včetně jejích příloh, že </w:t>
      </w:r>
      <w:r w:rsidRPr="00BD7476">
        <w:rPr>
          <w:rFonts w:ascii="Arial" w:hAnsi="Arial" w:cs="Arial"/>
          <w:sz w:val="22"/>
          <w:szCs w:val="22"/>
        </w:rPr>
        <w:br/>
        <w:t xml:space="preserve">s jejím obsahem souhlasí, a že smlouvu uzavírají svobodně, nikoliv v tísni, </w:t>
      </w:r>
      <w:r w:rsidRPr="00BD7476">
        <w:rPr>
          <w:rFonts w:ascii="Arial" w:hAnsi="Arial" w:cs="Arial"/>
          <w:sz w:val="22"/>
          <w:szCs w:val="22"/>
        </w:rPr>
        <w:br/>
        <w:t xml:space="preserve">či za nevýhodných podmínek. Na důkaz připojují své podpisy. </w:t>
      </w:r>
    </w:p>
    <w:p w14:paraId="1C0F3107" w14:textId="79966C05" w:rsidR="00A269BE" w:rsidRPr="00A269BE" w:rsidRDefault="00BD7476" w:rsidP="00A269BE">
      <w:pPr>
        <w:pStyle w:val="Zkladntextodsazen31"/>
        <w:numPr>
          <w:ilvl w:val="3"/>
          <w:numId w:val="17"/>
        </w:numPr>
        <w:tabs>
          <w:tab w:val="clear" w:pos="2880"/>
          <w:tab w:val="left" w:pos="-1134"/>
          <w:tab w:val="left" w:pos="-284"/>
          <w:tab w:val="num" w:pos="284"/>
        </w:tabs>
        <w:overflowPunct w:val="0"/>
        <w:autoSpaceDE w:val="0"/>
        <w:spacing w:before="120" w:after="0" w:line="240" w:lineRule="atLeast"/>
        <w:ind w:left="284" w:hanging="284"/>
        <w:jc w:val="both"/>
        <w:textAlignment w:val="baseline"/>
        <w:rPr>
          <w:rFonts w:ascii="Arial" w:hAnsi="Arial" w:cs="Arial"/>
          <w:sz w:val="22"/>
          <w:szCs w:val="22"/>
        </w:rPr>
      </w:pPr>
      <w:r w:rsidRPr="00BD7476">
        <w:rPr>
          <w:rFonts w:ascii="Arial" w:hAnsi="Arial" w:cs="Arial"/>
          <w:sz w:val="22"/>
          <w:szCs w:val="22"/>
        </w:rPr>
        <w:t xml:space="preserve">Právní vztahy touto smlouvou neupravené se řídí ustanoveními zákona 89/2012 Sb., Občanský zákoník, ve znění pozdějších předpisů a ostatními obecně závaznými právními </w:t>
      </w:r>
      <w:r w:rsidRPr="00A269BE">
        <w:rPr>
          <w:rFonts w:ascii="Arial" w:hAnsi="Arial" w:cs="Arial"/>
          <w:sz w:val="22"/>
          <w:szCs w:val="22"/>
        </w:rPr>
        <w:t>předpisy.</w:t>
      </w:r>
    </w:p>
    <w:p w14:paraId="7D6BD497" w14:textId="77777777" w:rsidR="00A269BE" w:rsidRDefault="00A269BE">
      <w:pPr>
        <w:suppressAutoHyphens w:val="0"/>
        <w:spacing w:after="200" w:line="276" w:lineRule="auto"/>
        <w:rPr>
          <w:rFonts w:ascii="Arial" w:hAnsi="Arial" w:cs="Arial"/>
          <w:sz w:val="22"/>
          <w:szCs w:val="22"/>
        </w:rPr>
      </w:pPr>
      <w:r>
        <w:rPr>
          <w:rFonts w:ascii="Arial" w:hAnsi="Arial" w:cs="Arial"/>
          <w:sz w:val="22"/>
          <w:szCs w:val="22"/>
        </w:rPr>
        <w:br w:type="page"/>
      </w:r>
    </w:p>
    <w:p w14:paraId="01B2B7AC" w14:textId="77777777" w:rsidR="00BD7476" w:rsidRPr="00A269BE" w:rsidRDefault="00BD7476" w:rsidP="00A269BE">
      <w:pPr>
        <w:pStyle w:val="Zkladntextodsazen31"/>
        <w:tabs>
          <w:tab w:val="left" w:pos="-1134"/>
          <w:tab w:val="left" w:pos="-284"/>
        </w:tabs>
        <w:overflowPunct w:val="0"/>
        <w:autoSpaceDE w:val="0"/>
        <w:spacing w:before="120" w:after="0" w:line="240" w:lineRule="atLeast"/>
        <w:ind w:left="284"/>
        <w:jc w:val="both"/>
        <w:textAlignment w:val="baseline"/>
        <w:rPr>
          <w:rFonts w:ascii="Arial" w:hAnsi="Arial" w:cs="Arial"/>
          <w:sz w:val="22"/>
          <w:szCs w:val="22"/>
        </w:rPr>
      </w:pPr>
    </w:p>
    <w:p w14:paraId="0DD8A899" w14:textId="781485EF" w:rsidR="00BD7476" w:rsidRDefault="00BD7476" w:rsidP="00D80F99">
      <w:pPr>
        <w:pStyle w:val="Zkladntextodsazen31"/>
        <w:numPr>
          <w:ilvl w:val="3"/>
          <w:numId w:val="17"/>
        </w:numPr>
        <w:tabs>
          <w:tab w:val="clear" w:pos="2880"/>
          <w:tab w:val="left" w:pos="-1134"/>
          <w:tab w:val="left" w:pos="-284"/>
          <w:tab w:val="num" w:pos="284"/>
        </w:tabs>
        <w:overflowPunct w:val="0"/>
        <w:autoSpaceDE w:val="0"/>
        <w:spacing w:before="120" w:after="0" w:line="240" w:lineRule="atLeast"/>
        <w:ind w:left="284" w:hanging="284"/>
        <w:jc w:val="both"/>
        <w:textAlignment w:val="baseline"/>
        <w:rPr>
          <w:rFonts w:ascii="Arial" w:hAnsi="Arial" w:cs="Arial"/>
          <w:sz w:val="22"/>
          <w:szCs w:val="22"/>
        </w:rPr>
      </w:pPr>
      <w:r w:rsidRPr="00BD7476">
        <w:rPr>
          <w:rFonts w:ascii="Arial" w:hAnsi="Arial" w:cs="Arial"/>
          <w:sz w:val="22"/>
          <w:szCs w:val="22"/>
        </w:rPr>
        <w:t xml:space="preserve">Městská část Praha-Klánovice ve smyslu § 43 odst. 1 zákona č. 131/2000 Sb., o hlavním městě Praze, ve znění pozdějších předpisů osvědčuje, že uzavření této smlouvy bylo schváleno Radou městské části Praha-Klánovice na jejím jednání konaném dne </w:t>
      </w:r>
      <w:r w:rsidR="00C7494E">
        <w:rPr>
          <w:rFonts w:ascii="Arial" w:hAnsi="Arial" w:cs="Arial"/>
          <w:sz w:val="22"/>
          <w:szCs w:val="22"/>
        </w:rPr>
        <w:t>15. 5. 2019</w:t>
      </w:r>
      <w:r w:rsidR="00584D42">
        <w:rPr>
          <w:rFonts w:ascii="Arial" w:hAnsi="Arial" w:cs="Arial"/>
          <w:sz w:val="22"/>
          <w:szCs w:val="22"/>
        </w:rPr>
        <w:t xml:space="preserve"> (usnesení č. </w:t>
      </w:r>
      <w:r w:rsidRPr="00BD7476">
        <w:rPr>
          <w:rFonts w:ascii="Arial" w:hAnsi="Arial" w:cs="Arial"/>
          <w:sz w:val="22"/>
          <w:szCs w:val="22"/>
        </w:rPr>
        <w:t>RMČ</w:t>
      </w:r>
      <w:r w:rsidR="00584D42">
        <w:rPr>
          <w:rFonts w:ascii="Arial" w:hAnsi="Arial" w:cs="Arial"/>
          <w:sz w:val="22"/>
          <w:szCs w:val="22"/>
        </w:rPr>
        <w:t xml:space="preserve"> 15/129/2019</w:t>
      </w:r>
      <w:r w:rsidRPr="00BD7476">
        <w:rPr>
          <w:rFonts w:ascii="Arial" w:hAnsi="Arial" w:cs="Arial"/>
          <w:sz w:val="22"/>
          <w:szCs w:val="22"/>
        </w:rPr>
        <w:t>), čímž je splněna podmínka platnosti tohoto právního jednání.</w:t>
      </w:r>
    </w:p>
    <w:p w14:paraId="4BC89AE5" w14:textId="29BF9430" w:rsidR="00BD7476" w:rsidRPr="00BD7476" w:rsidRDefault="00BD7476" w:rsidP="00D80F99">
      <w:pPr>
        <w:pStyle w:val="Zkladntextodsazen31"/>
        <w:numPr>
          <w:ilvl w:val="3"/>
          <w:numId w:val="17"/>
        </w:numPr>
        <w:tabs>
          <w:tab w:val="clear" w:pos="2880"/>
          <w:tab w:val="left" w:pos="-1134"/>
          <w:tab w:val="left" w:pos="-284"/>
          <w:tab w:val="num" w:pos="284"/>
        </w:tabs>
        <w:overflowPunct w:val="0"/>
        <w:autoSpaceDE w:val="0"/>
        <w:spacing w:before="120" w:after="0" w:line="240" w:lineRule="atLeast"/>
        <w:ind w:left="284" w:hanging="284"/>
        <w:jc w:val="both"/>
        <w:textAlignment w:val="baseline"/>
        <w:rPr>
          <w:rFonts w:ascii="Arial" w:hAnsi="Arial" w:cs="Arial"/>
          <w:sz w:val="22"/>
          <w:szCs w:val="22"/>
        </w:rPr>
      </w:pPr>
      <w:r w:rsidRPr="00BD7476">
        <w:rPr>
          <w:rFonts w:ascii="Arial" w:hAnsi="Arial" w:cs="Arial"/>
          <w:sz w:val="22"/>
          <w:szCs w:val="22"/>
        </w:rPr>
        <w:t>Příloha smlouvy: příloha č.</w:t>
      </w:r>
      <w:r w:rsidR="00237247">
        <w:rPr>
          <w:rFonts w:ascii="Arial" w:hAnsi="Arial" w:cs="Arial"/>
          <w:sz w:val="22"/>
          <w:szCs w:val="22"/>
        </w:rPr>
        <w:t xml:space="preserve"> </w:t>
      </w:r>
      <w:r w:rsidRPr="00BD7476">
        <w:rPr>
          <w:rFonts w:ascii="Arial" w:hAnsi="Arial" w:cs="Arial"/>
          <w:sz w:val="22"/>
          <w:szCs w:val="22"/>
        </w:rPr>
        <w:t xml:space="preserve">1 zadávací dokumentace této akce - výkaz výměr </w:t>
      </w:r>
    </w:p>
    <w:p w14:paraId="69EB2E90" w14:textId="77777777" w:rsidR="00BD7476" w:rsidRPr="00D80F99" w:rsidRDefault="00BD7476" w:rsidP="00237247">
      <w:pPr>
        <w:pStyle w:val="Zkladntextodsazen31"/>
        <w:tabs>
          <w:tab w:val="left" w:pos="-1134"/>
          <w:tab w:val="left" w:pos="-284"/>
        </w:tabs>
        <w:overflowPunct w:val="0"/>
        <w:autoSpaceDE w:val="0"/>
        <w:spacing w:before="120" w:after="0" w:line="240" w:lineRule="atLeast"/>
        <w:ind w:left="284"/>
        <w:jc w:val="both"/>
        <w:textAlignment w:val="baseline"/>
        <w:rPr>
          <w:rFonts w:ascii="Arial" w:hAnsi="Arial" w:cs="Arial"/>
          <w:sz w:val="22"/>
          <w:szCs w:val="22"/>
        </w:rPr>
      </w:pPr>
    </w:p>
    <w:p w14:paraId="7E662F50" w14:textId="77777777" w:rsidR="00BD7476" w:rsidRPr="00BD7476" w:rsidRDefault="00BD7476" w:rsidP="00BD7476">
      <w:pPr>
        <w:tabs>
          <w:tab w:val="center" w:pos="4729"/>
          <w:tab w:val="right" w:pos="9459"/>
        </w:tabs>
        <w:rPr>
          <w:rFonts w:ascii="Arial" w:hAnsi="Arial" w:cs="Arial"/>
          <w:b/>
          <w:bCs/>
          <w:sz w:val="22"/>
          <w:szCs w:val="22"/>
        </w:rPr>
      </w:pPr>
    </w:p>
    <w:p w14:paraId="31320A92" w14:textId="77777777" w:rsidR="00BD7476" w:rsidRPr="00BD7476" w:rsidRDefault="00BD7476" w:rsidP="00BD7476">
      <w:pPr>
        <w:jc w:val="center"/>
        <w:rPr>
          <w:rFonts w:ascii="Arial" w:hAnsi="Arial" w:cs="Arial"/>
          <w:sz w:val="22"/>
          <w:szCs w:val="22"/>
        </w:rPr>
      </w:pPr>
    </w:p>
    <w:tbl>
      <w:tblPr>
        <w:tblW w:w="8931" w:type="dxa"/>
        <w:tblInd w:w="108" w:type="dxa"/>
        <w:tblLayout w:type="fixed"/>
        <w:tblLook w:val="0000" w:firstRow="0" w:lastRow="0" w:firstColumn="0" w:lastColumn="0" w:noHBand="0" w:noVBand="0"/>
      </w:tblPr>
      <w:tblGrid>
        <w:gridCol w:w="3969"/>
        <w:gridCol w:w="993"/>
        <w:gridCol w:w="3969"/>
      </w:tblGrid>
      <w:tr w:rsidR="00BD7476" w:rsidRPr="00BD7476" w14:paraId="04CB5260" w14:textId="77777777" w:rsidTr="00FC6BBA">
        <w:tc>
          <w:tcPr>
            <w:tcW w:w="3969" w:type="dxa"/>
          </w:tcPr>
          <w:p w14:paraId="67CC5C47" w14:textId="7F5347A4" w:rsidR="00BD7476" w:rsidRPr="00BD7476" w:rsidRDefault="00BD7476" w:rsidP="00FC6BBA">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exact"/>
              <w:ind w:right="72"/>
              <w:jc w:val="left"/>
              <w:rPr>
                <w:rFonts w:ascii="Arial" w:eastAsia="SimSun" w:hAnsi="Arial" w:cs="Arial"/>
                <w:color w:val="auto"/>
                <w:sz w:val="22"/>
                <w:szCs w:val="22"/>
                <w:lang w:eastAsia="ar-SA"/>
              </w:rPr>
            </w:pPr>
            <w:r w:rsidRPr="00BD7476">
              <w:rPr>
                <w:rFonts w:ascii="Arial" w:eastAsia="SimSun" w:hAnsi="Arial" w:cs="Arial"/>
                <w:color w:val="auto"/>
                <w:sz w:val="22"/>
                <w:szCs w:val="22"/>
                <w:lang w:eastAsia="ar-SA"/>
              </w:rPr>
              <w:t xml:space="preserve">V Praze-Klánovicích dne </w:t>
            </w:r>
            <w:bookmarkStart w:id="0" w:name="_GoBack"/>
            <w:bookmarkEnd w:id="0"/>
            <w:r w:rsidR="00237247">
              <w:rPr>
                <w:rFonts w:ascii="Arial" w:eastAsia="SimSun" w:hAnsi="Arial" w:cs="Arial"/>
                <w:color w:val="auto"/>
                <w:sz w:val="22"/>
                <w:szCs w:val="22"/>
                <w:lang w:eastAsia="ar-SA"/>
              </w:rPr>
              <w:t xml:space="preserve"> </w:t>
            </w:r>
            <w:r w:rsidRPr="00670D8A">
              <w:rPr>
                <w:rFonts w:ascii="Arial" w:eastAsia="SimSun" w:hAnsi="Arial" w:cs="Arial"/>
                <w:color w:val="auto"/>
                <w:sz w:val="22"/>
                <w:szCs w:val="22"/>
                <w:highlight w:val="yellow"/>
                <w:lang w:eastAsia="ar-SA"/>
              </w:rPr>
              <w:t>**.**.</w:t>
            </w:r>
            <w:r w:rsidRPr="00BD7476">
              <w:rPr>
                <w:rFonts w:ascii="Arial" w:eastAsia="SimSun" w:hAnsi="Arial" w:cs="Arial"/>
                <w:color w:val="auto"/>
                <w:sz w:val="22"/>
                <w:szCs w:val="22"/>
                <w:lang w:eastAsia="ar-SA"/>
              </w:rPr>
              <w:t xml:space="preserve"> </w:t>
            </w:r>
            <w:r w:rsidR="00237247">
              <w:rPr>
                <w:rFonts w:ascii="Arial" w:eastAsia="SimSun" w:hAnsi="Arial" w:cs="Arial"/>
                <w:color w:val="auto"/>
                <w:sz w:val="22"/>
                <w:szCs w:val="22"/>
                <w:lang w:eastAsia="ar-SA"/>
              </w:rPr>
              <w:t xml:space="preserve"> </w:t>
            </w:r>
            <w:r w:rsidRPr="00BD7476">
              <w:rPr>
                <w:rFonts w:ascii="Arial" w:eastAsia="SimSun" w:hAnsi="Arial" w:cs="Arial"/>
                <w:color w:val="auto"/>
                <w:sz w:val="22"/>
                <w:szCs w:val="22"/>
                <w:lang w:eastAsia="ar-SA"/>
              </w:rPr>
              <w:t>2019</w:t>
            </w:r>
          </w:p>
        </w:tc>
        <w:tc>
          <w:tcPr>
            <w:tcW w:w="993" w:type="dxa"/>
          </w:tcPr>
          <w:p w14:paraId="25FCF672" w14:textId="77777777" w:rsidR="00BD7476" w:rsidRPr="00BD7476" w:rsidRDefault="00BD7476" w:rsidP="00FC6BBA">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exact"/>
              <w:ind w:right="72"/>
              <w:jc w:val="left"/>
              <w:rPr>
                <w:rFonts w:ascii="Arial" w:eastAsia="SimSun" w:hAnsi="Arial" w:cs="Arial"/>
                <w:color w:val="auto"/>
                <w:sz w:val="22"/>
                <w:szCs w:val="22"/>
                <w:lang w:eastAsia="ar-SA"/>
              </w:rPr>
            </w:pPr>
          </w:p>
        </w:tc>
        <w:tc>
          <w:tcPr>
            <w:tcW w:w="3969" w:type="dxa"/>
          </w:tcPr>
          <w:p w14:paraId="74874768" w14:textId="0AA14897" w:rsidR="00BD7476" w:rsidRPr="00BD7476" w:rsidRDefault="00BD7476" w:rsidP="00FC6BBA">
            <w:pPr>
              <w:pStyle w:val="Text"/>
              <w:tabs>
                <w:tab w:val="clear" w:pos="227"/>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s>
              <w:spacing w:line="220" w:lineRule="exact"/>
              <w:ind w:left="-987" w:right="72" w:firstLine="987"/>
              <w:jc w:val="left"/>
              <w:rPr>
                <w:rFonts w:ascii="Arial" w:eastAsia="SimSun" w:hAnsi="Arial" w:cs="Arial"/>
                <w:color w:val="auto"/>
                <w:sz w:val="22"/>
                <w:szCs w:val="22"/>
                <w:lang w:eastAsia="ar-SA"/>
              </w:rPr>
            </w:pPr>
            <w:r w:rsidRPr="00BD7476">
              <w:rPr>
                <w:rFonts w:ascii="Arial" w:eastAsia="SimSun" w:hAnsi="Arial" w:cs="Arial"/>
                <w:color w:val="auto"/>
                <w:sz w:val="22"/>
                <w:szCs w:val="22"/>
                <w:lang w:eastAsia="ar-SA"/>
              </w:rPr>
              <w:t xml:space="preserve">V Praze-Klánovicích dne </w:t>
            </w:r>
            <w:r w:rsidRPr="00670D8A">
              <w:rPr>
                <w:rFonts w:ascii="Arial" w:eastAsia="SimSun" w:hAnsi="Arial" w:cs="Arial"/>
                <w:color w:val="auto"/>
                <w:sz w:val="22"/>
                <w:szCs w:val="22"/>
                <w:highlight w:val="yellow"/>
                <w:lang w:eastAsia="ar-SA"/>
              </w:rPr>
              <w:t>**. **.</w:t>
            </w:r>
            <w:r w:rsidR="00237247">
              <w:rPr>
                <w:rFonts w:ascii="Arial" w:eastAsia="SimSun" w:hAnsi="Arial" w:cs="Arial"/>
                <w:color w:val="auto"/>
                <w:sz w:val="22"/>
                <w:szCs w:val="22"/>
                <w:lang w:eastAsia="ar-SA"/>
              </w:rPr>
              <w:t xml:space="preserve"> </w:t>
            </w:r>
            <w:r w:rsidR="00670D8A">
              <w:rPr>
                <w:rFonts w:ascii="Arial" w:eastAsia="SimSun" w:hAnsi="Arial" w:cs="Arial"/>
                <w:color w:val="auto"/>
                <w:sz w:val="22"/>
                <w:szCs w:val="22"/>
                <w:lang w:eastAsia="ar-SA"/>
              </w:rPr>
              <w:t xml:space="preserve"> </w:t>
            </w:r>
            <w:r w:rsidRPr="00BD7476">
              <w:rPr>
                <w:rFonts w:ascii="Arial" w:eastAsia="SimSun" w:hAnsi="Arial" w:cs="Arial"/>
                <w:color w:val="auto"/>
                <w:sz w:val="22"/>
                <w:szCs w:val="22"/>
                <w:lang w:eastAsia="ar-SA"/>
              </w:rPr>
              <w:t>2019 220192</w:t>
            </w:r>
          </w:p>
        </w:tc>
      </w:tr>
      <w:tr w:rsidR="00BD7476" w:rsidRPr="00BD7476" w14:paraId="5499E2BC" w14:textId="77777777" w:rsidTr="00FC6BBA">
        <w:tc>
          <w:tcPr>
            <w:tcW w:w="3969" w:type="dxa"/>
          </w:tcPr>
          <w:p w14:paraId="0723EE71" w14:textId="77777777" w:rsidR="00BD7476" w:rsidRPr="00BD7476" w:rsidRDefault="00BD7476" w:rsidP="00FC6BBA">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exact"/>
              <w:ind w:right="72"/>
              <w:jc w:val="left"/>
              <w:rPr>
                <w:rFonts w:ascii="Arial" w:eastAsia="SimSun" w:hAnsi="Arial" w:cs="Arial"/>
                <w:color w:val="auto"/>
                <w:sz w:val="22"/>
                <w:szCs w:val="22"/>
                <w:lang w:eastAsia="ar-SA"/>
              </w:rPr>
            </w:pPr>
          </w:p>
          <w:p w14:paraId="087F160F" w14:textId="77777777" w:rsidR="00BD7476" w:rsidRPr="00BD7476" w:rsidRDefault="00BD7476" w:rsidP="00FC6BBA">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exact"/>
              <w:ind w:right="72"/>
              <w:jc w:val="left"/>
              <w:rPr>
                <w:rFonts w:ascii="Arial" w:eastAsia="SimSun" w:hAnsi="Arial" w:cs="Arial"/>
                <w:color w:val="auto"/>
                <w:sz w:val="22"/>
                <w:szCs w:val="22"/>
                <w:lang w:eastAsia="ar-SA"/>
              </w:rPr>
            </w:pPr>
            <w:r w:rsidRPr="00BD7476">
              <w:rPr>
                <w:rFonts w:ascii="Arial" w:eastAsia="SimSun" w:hAnsi="Arial" w:cs="Arial"/>
                <w:color w:val="auto"/>
                <w:sz w:val="22"/>
                <w:szCs w:val="22"/>
                <w:lang w:eastAsia="ar-SA"/>
              </w:rPr>
              <w:t>Za objednatele</w:t>
            </w:r>
          </w:p>
        </w:tc>
        <w:tc>
          <w:tcPr>
            <w:tcW w:w="993" w:type="dxa"/>
          </w:tcPr>
          <w:p w14:paraId="0E7DE8FC" w14:textId="77777777" w:rsidR="00BD7476" w:rsidRPr="00BD7476" w:rsidRDefault="00BD7476" w:rsidP="00FC6BBA">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exact"/>
              <w:ind w:right="72"/>
              <w:jc w:val="left"/>
              <w:rPr>
                <w:rFonts w:ascii="Arial" w:eastAsia="SimSun" w:hAnsi="Arial" w:cs="Arial"/>
                <w:color w:val="auto"/>
                <w:sz w:val="22"/>
                <w:szCs w:val="22"/>
                <w:lang w:eastAsia="ar-SA"/>
              </w:rPr>
            </w:pPr>
          </w:p>
        </w:tc>
        <w:tc>
          <w:tcPr>
            <w:tcW w:w="3969" w:type="dxa"/>
          </w:tcPr>
          <w:p w14:paraId="0F5FD37B" w14:textId="77777777" w:rsidR="00BD7476" w:rsidRPr="00BD7476" w:rsidRDefault="00BD7476" w:rsidP="00FC6BBA">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exact"/>
              <w:ind w:right="72"/>
              <w:jc w:val="center"/>
              <w:rPr>
                <w:rFonts w:ascii="Arial" w:eastAsia="SimSun" w:hAnsi="Arial" w:cs="Arial"/>
                <w:color w:val="auto"/>
                <w:sz w:val="22"/>
                <w:szCs w:val="22"/>
                <w:lang w:eastAsia="ar-SA"/>
              </w:rPr>
            </w:pPr>
          </w:p>
          <w:p w14:paraId="6A40D78B" w14:textId="77777777" w:rsidR="00BD7476" w:rsidRPr="00BD7476" w:rsidRDefault="00BD7476" w:rsidP="00FC6BBA">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exact"/>
              <w:ind w:right="72"/>
              <w:jc w:val="left"/>
              <w:rPr>
                <w:rFonts w:ascii="Arial" w:eastAsia="SimSun" w:hAnsi="Arial" w:cs="Arial"/>
                <w:color w:val="auto"/>
                <w:sz w:val="22"/>
                <w:szCs w:val="22"/>
                <w:lang w:eastAsia="ar-SA"/>
              </w:rPr>
            </w:pPr>
            <w:r w:rsidRPr="00BD7476">
              <w:rPr>
                <w:rFonts w:ascii="Arial" w:eastAsia="SimSun" w:hAnsi="Arial" w:cs="Arial"/>
                <w:color w:val="auto"/>
                <w:sz w:val="22"/>
                <w:szCs w:val="22"/>
                <w:lang w:eastAsia="ar-SA"/>
              </w:rPr>
              <w:t>Za zhotovitele</w:t>
            </w:r>
          </w:p>
        </w:tc>
      </w:tr>
    </w:tbl>
    <w:p w14:paraId="2E9C2E13" w14:textId="77777777" w:rsidR="00BD7476" w:rsidRPr="00BD7476" w:rsidRDefault="00BD7476" w:rsidP="00BD7476">
      <w:pPr>
        <w:pStyle w:val="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exact"/>
        <w:ind w:right="72"/>
        <w:rPr>
          <w:rFonts w:ascii="Arial" w:eastAsia="SimSun" w:hAnsi="Arial" w:cs="Arial"/>
          <w:color w:val="auto"/>
          <w:sz w:val="22"/>
          <w:szCs w:val="22"/>
          <w:lang w:eastAsia="ar-SA"/>
        </w:rPr>
      </w:pPr>
    </w:p>
    <w:p w14:paraId="38A05855" w14:textId="77777777" w:rsidR="00BD7476" w:rsidRPr="00BD7476" w:rsidRDefault="00BD7476" w:rsidP="00BD7476">
      <w:pPr>
        <w:pStyle w:val="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exact"/>
        <w:ind w:right="72"/>
        <w:rPr>
          <w:rFonts w:ascii="Arial" w:eastAsia="SimSun" w:hAnsi="Arial" w:cs="Arial"/>
          <w:color w:val="auto"/>
          <w:sz w:val="22"/>
          <w:szCs w:val="22"/>
          <w:lang w:eastAsia="ar-SA"/>
        </w:rPr>
      </w:pPr>
    </w:p>
    <w:p w14:paraId="7A698F04" w14:textId="77777777" w:rsidR="00BD7476" w:rsidRPr="00BD7476" w:rsidRDefault="00BD7476" w:rsidP="00BD7476">
      <w:pPr>
        <w:pStyle w:val="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exact"/>
        <w:ind w:right="72"/>
        <w:rPr>
          <w:rFonts w:ascii="Arial" w:eastAsia="SimSun" w:hAnsi="Arial" w:cs="Arial"/>
          <w:color w:val="auto"/>
          <w:sz w:val="22"/>
          <w:szCs w:val="22"/>
          <w:lang w:eastAsia="ar-SA"/>
        </w:rPr>
      </w:pPr>
    </w:p>
    <w:p w14:paraId="3EA07A00" w14:textId="77777777" w:rsidR="00BD7476" w:rsidRPr="00BD7476" w:rsidRDefault="00BD7476" w:rsidP="00BD7476">
      <w:pPr>
        <w:pStyle w:val="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exact"/>
        <w:ind w:right="72"/>
        <w:rPr>
          <w:rFonts w:ascii="Arial" w:eastAsia="SimSun" w:hAnsi="Arial" w:cs="Arial"/>
          <w:color w:val="auto"/>
          <w:sz w:val="22"/>
          <w:szCs w:val="22"/>
          <w:lang w:eastAsia="ar-SA"/>
        </w:rPr>
      </w:pPr>
    </w:p>
    <w:tbl>
      <w:tblPr>
        <w:tblW w:w="9938" w:type="dxa"/>
        <w:tblLook w:val="04A0" w:firstRow="1" w:lastRow="0" w:firstColumn="1" w:lastColumn="0" w:noHBand="0" w:noVBand="1"/>
      </w:tblPr>
      <w:tblGrid>
        <w:gridCol w:w="3936"/>
        <w:gridCol w:w="1394"/>
        <w:gridCol w:w="4608"/>
      </w:tblGrid>
      <w:tr w:rsidR="00BD7476" w:rsidRPr="00BD7476" w14:paraId="1725E162" w14:textId="77777777" w:rsidTr="00FC6BBA">
        <w:tc>
          <w:tcPr>
            <w:tcW w:w="3936" w:type="dxa"/>
            <w:tcBorders>
              <w:bottom w:val="single" w:sz="4" w:space="0" w:color="auto"/>
            </w:tcBorders>
            <w:shd w:val="clear" w:color="auto" w:fill="auto"/>
          </w:tcPr>
          <w:p w14:paraId="2D751B0E" w14:textId="77777777" w:rsidR="00BD7476" w:rsidRPr="00BD7476" w:rsidRDefault="00BD7476" w:rsidP="00FC6BBA">
            <w:pPr>
              <w:pStyle w:val="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exact"/>
              <w:ind w:right="72"/>
              <w:rPr>
                <w:rFonts w:ascii="Arial" w:eastAsia="SimSun" w:hAnsi="Arial" w:cs="Arial"/>
                <w:color w:val="auto"/>
                <w:sz w:val="22"/>
                <w:szCs w:val="22"/>
                <w:lang w:eastAsia="ar-SA"/>
              </w:rPr>
            </w:pPr>
          </w:p>
        </w:tc>
        <w:tc>
          <w:tcPr>
            <w:tcW w:w="1394" w:type="dxa"/>
            <w:shd w:val="clear" w:color="auto" w:fill="auto"/>
          </w:tcPr>
          <w:p w14:paraId="009BC5C0" w14:textId="77777777" w:rsidR="00BD7476" w:rsidRPr="00BD7476" w:rsidRDefault="00BD7476" w:rsidP="00FC6BBA">
            <w:pPr>
              <w:pStyle w:val="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exact"/>
              <w:ind w:right="72"/>
              <w:rPr>
                <w:rFonts w:ascii="Arial" w:eastAsia="SimSun" w:hAnsi="Arial" w:cs="Arial"/>
                <w:color w:val="auto"/>
                <w:sz w:val="22"/>
                <w:szCs w:val="22"/>
                <w:lang w:eastAsia="ar-SA"/>
              </w:rPr>
            </w:pPr>
            <w:r w:rsidRPr="00BD7476">
              <w:rPr>
                <w:rFonts w:ascii="Arial" w:eastAsia="SimSun" w:hAnsi="Arial" w:cs="Arial"/>
                <w:color w:val="auto"/>
                <w:sz w:val="22"/>
                <w:szCs w:val="22"/>
                <w:lang w:eastAsia="ar-SA"/>
              </w:rPr>
              <w:t xml:space="preserve">       </w:t>
            </w:r>
          </w:p>
        </w:tc>
        <w:tc>
          <w:tcPr>
            <w:tcW w:w="4608" w:type="dxa"/>
            <w:tcBorders>
              <w:bottom w:val="single" w:sz="4" w:space="0" w:color="auto"/>
            </w:tcBorders>
            <w:shd w:val="clear" w:color="auto" w:fill="auto"/>
          </w:tcPr>
          <w:p w14:paraId="72FE0C2C" w14:textId="77777777" w:rsidR="00BD7476" w:rsidRPr="00BD7476" w:rsidRDefault="00BD7476" w:rsidP="00FC6BBA">
            <w:pPr>
              <w:pStyle w:val="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exact"/>
              <w:ind w:right="72"/>
              <w:rPr>
                <w:rFonts w:ascii="Arial" w:eastAsia="SimSun" w:hAnsi="Arial" w:cs="Arial"/>
                <w:color w:val="auto"/>
                <w:sz w:val="22"/>
                <w:szCs w:val="22"/>
                <w:lang w:eastAsia="ar-SA"/>
              </w:rPr>
            </w:pPr>
          </w:p>
        </w:tc>
      </w:tr>
      <w:tr w:rsidR="00BD7476" w:rsidRPr="00BD7476" w14:paraId="3085116F" w14:textId="77777777" w:rsidTr="00FC6BBA">
        <w:tc>
          <w:tcPr>
            <w:tcW w:w="3936" w:type="dxa"/>
            <w:tcBorders>
              <w:top w:val="single" w:sz="4" w:space="0" w:color="auto"/>
            </w:tcBorders>
            <w:shd w:val="clear" w:color="auto" w:fill="auto"/>
          </w:tcPr>
          <w:p w14:paraId="2344331C" w14:textId="77777777" w:rsidR="00BD7476" w:rsidRPr="00BD7476" w:rsidRDefault="00BD7476" w:rsidP="00FC6BBA">
            <w:pPr>
              <w:pStyle w:val="Text"/>
              <w:tabs>
                <w:tab w:val="clear" w:pos="227"/>
                <w:tab w:val="left" w:pos="540"/>
                <w:tab w:val="left" w:pos="1980"/>
              </w:tabs>
              <w:ind w:right="74"/>
              <w:jc w:val="center"/>
              <w:rPr>
                <w:rFonts w:ascii="Arial" w:eastAsia="SimSun" w:hAnsi="Arial" w:cs="Arial"/>
                <w:color w:val="auto"/>
                <w:sz w:val="22"/>
                <w:szCs w:val="22"/>
                <w:lang w:eastAsia="ar-SA"/>
              </w:rPr>
            </w:pPr>
          </w:p>
          <w:p w14:paraId="0A699018" w14:textId="77777777" w:rsidR="00BD7476" w:rsidRPr="00BD7476" w:rsidRDefault="00BD7476" w:rsidP="00FC6BBA">
            <w:pPr>
              <w:pStyle w:val="Text"/>
              <w:tabs>
                <w:tab w:val="clear" w:pos="227"/>
                <w:tab w:val="left" w:pos="540"/>
                <w:tab w:val="left" w:pos="1980"/>
              </w:tabs>
              <w:ind w:right="74"/>
              <w:jc w:val="center"/>
              <w:rPr>
                <w:rFonts w:ascii="Arial" w:eastAsia="SimSun" w:hAnsi="Arial" w:cs="Arial"/>
                <w:color w:val="auto"/>
                <w:sz w:val="22"/>
                <w:szCs w:val="22"/>
                <w:lang w:eastAsia="ar-SA"/>
              </w:rPr>
            </w:pPr>
            <w:r>
              <w:rPr>
                <w:rFonts w:ascii="Arial" w:eastAsia="SimSun" w:hAnsi="Arial" w:cs="Arial"/>
                <w:color w:val="auto"/>
                <w:sz w:val="22"/>
                <w:szCs w:val="22"/>
                <w:lang w:eastAsia="ar-SA"/>
              </w:rPr>
              <w:t>Mgr. Zorka Starčevičová</w:t>
            </w:r>
          </w:p>
          <w:p w14:paraId="0EC990CF" w14:textId="04917016" w:rsidR="00BD7476" w:rsidRPr="00BD7476" w:rsidRDefault="00BD7476" w:rsidP="00FC6BBA">
            <w:pPr>
              <w:pStyle w:val="Text"/>
              <w:tabs>
                <w:tab w:val="clear" w:pos="227"/>
                <w:tab w:val="left" w:pos="540"/>
                <w:tab w:val="left" w:pos="1980"/>
              </w:tabs>
              <w:ind w:right="74"/>
              <w:jc w:val="center"/>
              <w:rPr>
                <w:rFonts w:ascii="Arial" w:eastAsia="SimSun" w:hAnsi="Arial" w:cs="Arial"/>
                <w:color w:val="auto"/>
                <w:sz w:val="22"/>
                <w:szCs w:val="22"/>
                <w:lang w:eastAsia="ar-SA"/>
              </w:rPr>
            </w:pPr>
            <w:r w:rsidRPr="00BD7476">
              <w:rPr>
                <w:rFonts w:ascii="Arial" w:eastAsia="SimSun" w:hAnsi="Arial" w:cs="Arial"/>
                <w:color w:val="auto"/>
                <w:sz w:val="22"/>
                <w:szCs w:val="22"/>
                <w:lang w:eastAsia="ar-SA"/>
              </w:rPr>
              <w:t>starost</w:t>
            </w:r>
            <w:r w:rsidR="00237247">
              <w:rPr>
                <w:rFonts w:ascii="Arial" w:eastAsia="SimSun" w:hAnsi="Arial" w:cs="Arial"/>
                <w:color w:val="auto"/>
                <w:sz w:val="22"/>
                <w:szCs w:val="22"/>
                <w:lang w:eastAsia="ar-SA"/>
              </w:rPr>
              <w:t>k</w:t>
            </w:r>
            <w:r w:rsidRPr="00BD7476">
              <w:rPr>
                <w:rFonts w:ascii="Arial" w:eastAsia="SimSun" w:hAnsi="Arial" w:cs="Arial"/>
                <w:color w:val="auto"/>
                <w:sz w:val="22"/>
                <w:szCs w:val="22"/>
                <w:lang w:eastAsia="ar-SA"/>
              </w:rPr>
              <w:t xml:space="preserve">a MČ Praha-Klánovice </w:t>
            </w:r>
          </w:p>
        </w:tc>
        <w:tc>
          <w:tcPr>
            <w:tcW w:w="1394" w:type="dxa"/>
            <w:shd w:val="clear" w:color="auto" w:fill="auto"/>
          </w:tcPr>
          <w:p w14:paraId="65C50F7E" w14:textId="77777777" w:rsidR="00BD7476" w:rsidRPr="00BD7476" w:rsidRDefault="00BD7476" w:rsidP="00FC6BBA">
            <w:pPr>
              <w:pStyle w:val="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exact"/>
              <w:ind w:right="72"/>
              <w:rPr>
                <w:rFonts w:ascii="Arial" w:eastAsia="SimSun" w:hAnsi="Arial" w:cs="Arial"/>
                <w:color w:val="auto"/>
                <w:sz w:val="22"/>
                <w:szCs w:val="22"/>
                <w:lang w:eastAsia="ar-SA"/>
              </w:rPr>
            </w:pPr>
          </w:p>
        </w:tc>
        <w:tc>
          <w:tcPr>
            <w:tcW w:w="4608" w:type="dxa"/>
            <w:tcBorders>
              <w:top w:val="single" w:sz="4" w:space="0" w:color="auto"/>
            </w:tcBorders>
            <w:shd w:val="clear" w:color="auto" w:fill="auto"/>
          </w:tcPr>
          <w:p w14:paraId="76B8C350" w14:textId="77777777" w:rsidR="00BD7476" w:rsidRDefault="00BD7476" w:rsidP="00FC6BBA">
            <w:pPr>
              <w:pStyle w:val="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exact"/>
              <w:ind w:right="72"/>
              <w:rPr>
                <w:rFonts w:ascii="Arial" w:eastAsia="SimSun" w:hAnsi="Arial" w:cs="Arial"/>
                <w:color w:val="auto"/>
                <w:sz w:val="22"/>
                <w:szCs w:val="22"/>
                <w:lang w:eastAsia="ar-SA"/>
              </w:rPr>
            </w:pPr>
          </w:p>
          <w:p w14:paraId="420AB9C2" w14:textId="191C88CC" w:rsidR="000D6E6A" w:rsidRPr="00BD7476" w:rsidRDefault="000D6E6A" w:rsidP="00FC6BBA">
            <w:pPr>
              <w:pStyle w:val="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exact"/>
              <w:ind w:right="72"/>
              <w:rPr>
                <w:rFonts w:ascii="Arial" w:eastAsia="SimSun" w:hAnsi="Arial" w:cs="Arial"/>
                <w:color w:val="auto"/>
                <w:sz w:val="22"/>
                <w:szCs w:val="22"/>
                <w:lang w:eastAsia="ar-SA"/>
              </w:rPr>
            </w:pPr>
          </w:p>
        </w:tc>
      </w:tr>
    </w:tbl>
    <w:p w14:paraId="7BFA8D83" w14:textId="77777777" w:rsidR="00BD7476" w:rsidRPr="00BD7476" w:rsidRDefault="00BD7476" w:rsidP="00BD7476">
      <w:pPr>
        <w:pStyle w:val="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exact"/>
        <w:ind w:right="72"/>
        <w:rPr>
          <w:rFonts w:ascii="Arial" w:eastAsia="SimSun" w:hAnsi="Arial" w:cs="Arial"/>
          <w:color w:val="auto"/>
          <w:sz w:val="22"/>
          <w:szCs w:val="22"/>
          <w:lang w:eastAsia="ar-SA"/>
        </w:rPr>
      </w:pPr>
    </w:p>
    <w:p w14:paraId="5613D1A6" w14:textId="77777777" w:rsidR="00BD7476" w:rsidRPr="00BD7476" w:rsidRDefault="00BD7476" w:rsidP="00BD7476">
      <w:pPr>
        <w:jc w:val="center"/>
        <w:rPr>
          <w:rFonts w:ascii="Arial" w:hAnsi="Arial" w:cs="Arial"/>
          <w:sz w:val="22"/>
          <w:szCs w:val="22"/>
        </w:rPr>
      </w:pPr>
    </w:p>
    <w:p w14:paraId="515EBF45" w14:textId="77777777" w:rsidR="00BD7476" w:rsidRPr="00BD7476" w:rsidRDefault="00BD7476" w:rsidP="00BD7476">
      <w:pPr>
        <w:jc w:val="center"/>
        <w:rPr>
          <w:rFonts w:ascii="Arial" w:hAnsi="Arial" w:cs="Arial"/>
          <w:sz w:val="22"/>
          <w:szCs w:val="22"/>
        </w:rPr>
      </w:pPr>
    </w:p>
    <w:p w14:paraId="3ADC9E79" w14:textId="77777777" w:rsidR="00BD7476" w:rsidRPr="00BD7476" w:rsidRDefault="00BD7476" w:rsidP="00BD7476">
      <w:pPr>
        <w:jc w:val="center"/>
        <w:rPr>
          <w:rFonts w:ascii="Arial" w:hAnsi="Arial" w:cs="Arial"/>
          <w:sz w:val="22"/>
          <w:szCs w:val="22"/>
        </w:rPr>
      </w:pPr>
    </w:p>
    <w:p w14:paraId="3CB84AB8" w14:textId="77777777" w:rsidR="00BD7476" w:rsidRPr="00BD7476" w:rsidRDefault="00BD7476" w:rsidP="00BD7476">
      <w:pPr>
        <w:tabs>
          <w:tab w:val="right" w:pos="9459"/>
        </w:tabs>
        <w:rPr>
          <w:rFonts w:ascii="Arial" w:hAnsi="Arial" w:cs="Arial"/>
          <w:sz w:val="22"/>
          <w:szCs w:val="22"/>
        </w:rPr>
      </w:pPr>
      <w:r w:rsidRPr="00BD7476">
        <w:rPr>
          <w:rFonts w:ascii="Arial" w:hAnsi="Arial" w:cs="Arial"/>
          <w:sz w:val="22"/>
          <w:szCs w:val="22"/>
        </w:rPr>
        <w:t xml:space="preserve">                      </w:t>
      </w:r>
    </w:p>
    <w:p w14:paraId="0517489E" w14:textId="77777777" w:rsidR="00BD7476" w:rsidRPr="00BD7476" w:rsidRDefault="00BD7476" w:rsidP="00BD7476">
      <w:pPr>
        <w:jc w:val="center"/>
        <w:rPr>
          <w:rFonts w:ascii="Arial" w:hAnsi="Arial" w:cs="Arial"/>
          <w:sz w:val="22"/>
          <w:szCs w:val="22"/>
        </w:rPr>
      </w:pPr>
    </w:p>
    <w:p w14:paraId="69498BB8" w14:textId="77777777" w:rsidR="00BD7476" w:rsidRPr="00BD7476" w:rsidRDefault="00BD7476" w:rsidP="00BD7476">
      <w:pPr>
        <w:jc w:val="center"/>
        <w:rPr>
          <w:rFonts w:ascii="Arial" w:hAnsi="Arial" w:cs="Arial"/>
          <w:sz w:val="22"/>
          <w:szCs w:val="22"/>
        </w:rPr>
      </w:pPr>
    </w:p>
    <w:p w14:paraId="45820622" w14:textId="77777777" w:rsidR="00BD7476" w:rsidRPr="00BD7476" w:rsidRDefault="00BD7476" w:rsidP="00BD7476">
      <w:pPr>
        <w:jc w:val="center"/>
        <w:rPr>
          <w:rFonts w:ascii="Arial" w:hAnsi="Arial" w:cs="Arial"/>
          <w:sz w:val="22"/>
          <w:szCs w:val="22"/>
        </w:rPr>
      </w:pPr>
    </w:p>
    <w:p w14:paraId="28321C99" w14:textId="77777777" w:rsidR="00BD7476" w:rsidRPr="00BD7476" w:rsidRDefault="00BD7476" w:rsidP="00BD7476">
      <w:pPr>
        <w:jc w:val="center"/>
        <w:rPr>
          <w:rFonts w:ascii="Arial" w:hAnsi="Arial" w:cs="Arial"/>
          <w:sz w:val="22"/>
          <w:szCs w:val="22"/>
        </w:rPr>
      </w:pPr>
    </w:p>
    <w:p w14:paraId="257FCFAF" w14:textId="77777777" w:rsidR="00BE349E" w:rsidRPr="00BD7476" w:rsidRDefault="00BE349E">
      <w:pPr>
        <w:rPr>
          <w:rFonts w:ascii="Arial" w:hAnsi="Arial" w:cs="Arial"/>
          <w:sz w:val="22"/>
          <w:szCs w:val="22"/>
        </w:rPr>
      </w:pPr>
    </w:p>
    <w:sectPr w:rsidR="00BE349E" w:rsidRPr="00BD7476" w:rsidSect="00512D4E">
      <w:footerReference w:type="default" r:id="rId7"/>
      <w:pgSz w:w="11906" w:h="16838"/>
      <w:pgMar w:top="1417" w:right="1417" w:bottom="1417" w:left="1417" w:header="708" w:footer="708" w:gutter="0"/>
      <w:pgNumType w:fmt="numberInDash"/>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E621AD2" w16cid:durableId="2086A17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A207BF" w14:textId="77777777" w:rsidR="008C2A93" w:rsidRDefault="008C2A93">
      <w:r>
        <w:separator/>
      </w:r>
    </w:p>
  </w:endnote>
  <w:endnote w:type="continuationSeparator" w:id="0">
    <w:p w14:paraId="38260643" w14:textId="77777777" w:rsidR="008C2A93" w:rsidRDefault="008C2A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BD8EF8" w14:textId="5555BDCE" w:rsidR="00512D4E" w:rsidRDefault="00D80F99">
    <w:pPr>
      <w:pStyle w:val="Zpat"/>
      <w:jc w:val="center"/>
    </w:pPr>
    <w:r>
      <w:fldChar w:fldCharType="begin"/>
    </w:r>
    <w:r>
      <w:instrText>PAGE   \* MERGEFORMAT</w:instrText>
    </w:r>
    <w:r>
      <w:fldChar w:fldCharType="separate"/>
    </w:r>
    <w:r w:rsidR="00F862A0">
      <w:rPr>
        <w:noProof/>
      </w:rPr>
      <w:t>- 9 -</w:t>
    </w:r>
    <w:r>
      <w:fldChar w:fldCharType="end"/>
    </w:r>
  </w:p>
  <w:p w14:paraId="09229F55" w14:textId="77777777" w:rsidR="00512D4E" w:rsidRDefault="00F862A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16A5EC" w14:textId="77777777" w:rsidR="008C2A93" w:rsidRDefault="008C2A93">
      <w:r>
        <w:separator/>
      </w:r>
    </w:p>
  </w:footnote>
  <w:footnote w:type="continuationSeparator" w:id="0">
    <w:p w14:paraId="034459C8" w14:textId="77777777" w:rsidR="008C2A93" w:rsidRDefault="008C2A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E11226E6"/>
    <w:name w:val="WW8Num2"/>
    <w:lvl w:ilvl="0">
      <w:start w:val="1"/>
      <w:numFmt w:val="decimal"/>
      <w:lvlText w:val="%1. "/>
      <w:lvlJc w:val="left"/>
      <w:pPr>
        <w:tabs>
          <w:tab w:val="num" w:pos="0"/>
        </w:tabs>
        <w:ind w:left="283" w:hanging="283"/>
      </w:pPr>
      <w:rPr>
        <w:rFonts w:ascii="Arial" w:hAnsi="Arial" w:cs="Arial" w:hint="default"/>
        <w:b w:val="0"/>
        <w:i w:val="0"/>
        <w:sz w:val="22"/>
        <w:szCs w:val="22"/>
      </w:rPr>
    </w:lvl>
  </w:abstractNum>
  <w:abstractNum w:abstractNumId="1" w15:restartNumberingAfterBreak="0">
    <w:nsid w:val="00000004"/>
    <w:multiLevelType w:val="singleLevel"/>
    <w:tmpl w:val="B404840C"/>
    <w:name w:val="WW8Num4"/>
    <w:lvl w:ilvl="0">
      <w:start w:val="1"/>
      <w:numFmt w:val="decimal"/>
      <w:lvlText w:val="%1."/>
      <w:lvlJc w:val="left"/>
      <w:pPr>
        <w:tabs>
          <w:tab w:val="num" w:pos="284"/>
        </w:tabs>
        <w:ind w:left="284" w:hanging="284"/>
      </w:pPr>
      <w:rPr>
        <w:rFonts w:ascii="Arial" w:hAnsi="Arial" w:cs="Arial" w:hint="default"/>
        <w:b w:val="0"/>
        <w:i w:val="0"/>
        <w:sz w:val="22"/>
        <w:szCs w:val="22"/>
      </w:rPr>
    </w:lvl>
  </w:abstractNum>
  <w:abstractNum w:abstractNumId="2" w15:restartNumberingAfterBreak="0">
    <w:nsid w:val="00000005"/>
    <w:multiLevelType w:val="multilevel"/>
    <w:tmpl w:val="011E3B10"/>
    <w:name w:val="WW8Num5"/>
    <w:lvl w:ilvl="0">
      <w:start w:val="6"/>
      <w:numFmt w:val="decimal"/>
      <w:lvlText w:val="%1."/>
      <w:lvlJc w:val="left"/>
      <w:pPr>
        <w:tabs>
          <w:tab w:val="num" w:pos="284"/>
        </w:tabs>
        <w:ind w:left="284" w:hanging="284"/>
      </w:pPr>
      <w:rPr>
        <w:rFonts w:ascii="Arial" w:hAnsi="Arial" w:cs="Arial" w:hint="default"/>
        <w:b w:val="0"/>
        <w:i w:val="0"/>
        <w:sz w:val="22"/>
        <w:szCs w:val="22"/>
      </w:rPr>
    </w:lvl>
    <w:lvl w:ilvl="1">
      <w:start w:val="1"/>
      <w:numFmt w:val="lowerLetter"/>
      <w:lvlText w:val="%2)"/>
      <w:lvlJc w:val="left"/>
      <w:pPr>
        <w:tabs>
          <w:tab w:val="num" w:pos="284"/>
        </w:tabs>
        <w:ind w:left="567" w:hanging="283"/>
      </w:pPr>
      <w:rPr>
        <w:rFonts w:ascii="Times New Roman" w:hAnsi="Times New Roman" w:cs="Times New Roman"/>
        <w:b w:val="0"/>
        <w:i w:val="0"/>
        <w:sz w:val="24"/>
        <w:szCs w:val="24"/>
      </w:rPr>
    </w:lvl>
    <w:lvl w:ilvl="2">
      <w:start w:val="1"/>
      <w:numFmt w:val="lowerRoman"/>
      <w:lvlText w:val="%3."/>
      <w:lvlJc w:val="lef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lef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left"/>
      <w:pPr>
        <w:tabs>
          <w:tab w:val="num" w:pos="6480"/>
        </w:tabs>
        <w:ind w:left="6480" w:hanging="180"/>
      </w:pPr>
      <w:rPr>
        <w:rFonts w:ascii="Times New Roman" w:hAnsi="Times New Roman" w:cs="Times New Roman"/>
      </w:rPr>
    </w:lvl>
  </w:abstractNum>
  <w:abstractNum w:abstractNumId="3" w15:restartNumberingAfterBreak="0">
    <w:nsid w:val="00000009"/>
    <w:multiLevelType w:val="singleLevel"/>
    <w:tmpl w:val="00000009"/>
    <w:name w:val="WW8Num9"/>
    <w:lvl w:ilvl="0">
      <w:start w:val="1"/>
      <w:numFmt w:val="decimal"/>
      <w:lvlText w:val="%1. "/>
      <w:lvlJc w:val="left"/>
      <w:pPr>
        <w:tabs>
          <w:tab w:val="num" w:pos="284"/>
        </w:tabs>
        <w:ind w:left="283" w:hanging="283"/>
      </w:pPr>
      <w:rPr>
        <w:rFonts w:ascii="Times New Roman" w:hAnsi="Times New Roman" w:cs="Times New Roman"/>
        <w:b/>
        <w:i w:val="0"/>
        <w:strike w:val="0"/>
        <w:dstrike w:val="0"/>
        <w:sz w:val="24"/>
        <w:szCs w:val="24"/>
        <w:u w:val="none"/>
        <w:effect w:val="none"/>
      </w:rPr>
    </w:lvl>
  </w:abstractNum>
  <w:abstractNum w:abstractNumId="4" w15:restartNumberingAfterBreak="0">
    <w:nsid w:val="0000000A"/>
    <w:multiLevelType w:val="singleLevel"/>
    <w:tmpl w:val="1ECCE5FA"/>
    <w:name w:val="WW8Num10"/>
    <w:lvl w:ilvl="0">
      <w:start w:val="2"/>
      <w:numFmt w:val="decimal"/>
      <w:lvlText w:val="%1."/>
      <w:lvlJc w:val="left"/>
      <w:pPr>
        <w:tabs>
          <w:tab w:val="num" w:pos="284"/>
        </w:tabs>
        <w:ind w:left="284" w:hanging="284"/>
      </w:pPr>
      <w:rPr>
        <w:rFonts w:ascii="Arial" w:hAnsi="Arial" w:cs="Arial" w:hint="default"/>
        <w:b w:val="0"/>
        <w:i w:val="0"/>
        <w:sz w:val="22"/>
        <w:szCs w:val="22"/>
      </w:rPr>
    </w:lvl>
  </w:abstractNum>
  <w:abstractNum w:abstractNumId="5" w15:restartNumberingAfterBreak="0">
    <w:nsid w:val="00000011"/>
    <w:multiLevelType w:val="singleLevel"/>
    <w:tmpl w:val="828824EE"/>
    <w:name w:val="WW8Num17"/>
    <w:lvl w:ilvl="0">
      <w:start w:val="1"/>
      <w:numFmt w:val="decimal"/>
      <w:lvlText w:val="%1."/>
      <w:lvlJc w:val="left"/>
      <w:pPr>
        <w:tabs>
          <w:tab w:val="num" w:pos="284"/>
        </w:tabs>
        <w:ind w:left="284" w:hanging="284"/>
      </w:pPr>
      <w:rPr>
        <w:rFonts w:ascii="Arial" w:hAnsi="Arial" w:cs="Arial" w:hint="default"/>
        <w:b w:val="0"/>
        <w:i w:val="0"/>
        <w:strike w:val="0"/>
        <w:dstrike w:val="0"/>
        <w:sz w:val="22"/>
        <w:szCs w:val="22"/>
        <w:u w:val="none"/>
        <w:effect w:val="none"/>
      </w:rPr>
    </w:lvl>
  </w:abstractNum>
  <w:abstractNum w:abstractNumId="6" w15:restartNumberingAfterBreak="0">
    <w:nsid w:val="00000012"/>
    <w:multiLevelType w:val="singleLevel"/>
    <w:tmpl w:val="00000012"/>
    <w:name w:val="WW8Num18"/>
    <w:lvl w:ilvl="0">
      <w:start w:val="1"/>
      <w:numFmt w:val="decimal"/>
      <w:lvlText w:val="%1. "/>
      <w:lvlJc w:val="left"/>
      <w:pPr>
        <w:tabs>
          <w:tab w:val="num" w:pos="0"/>
        </w:tabs>
        <w:ind w:left="283" w:hanging="283"/>
      </w:pPr>
      <w:rPr>
        <w:rFonts w:ascii="Times New Roman" w:hAnsi="Times New Roman" w:cs="Times New Roman"/>
        <w:b w:val="0"/>
        <w:i w:val="0"/>
        <w:sz w:val="24"/>
        <w:szCs w:val="24"/>
      </w:rPr>
    </w:lvl>
  </w:abstractNum>
  <w:abstractNum w:abstractNumId="7" w15:restartNumberingAfterBreak="0">
    <w:nsid w:val="00000016"/>
    <w:multiLevelType w:val="singleLevel"/>
    <w:tmpl w:val="00000016"/>
    <w:name w:val="WW8Num23"/>
    <w:lvl w:ilvl="0">
      <w:start w:val="1"/>
      <w:numFmt w:val="lowerLetter"/>
      <w:lvlText w:val="%1) "/>
      <w:lvlJc w:val="left"/>
      <w:pPr>
        <w:tabs>
          <w:tab w:val="num" w:pos="0"/>
        </w:tabs>
        <w:ind w:left="823" w:hanging="283"/>
      </w:pPr>
      <w:rPr>
        <w:rFonts w:ascii="Times New Roman" w:hAnsi="Times New Roman" w:cs="Times New Roman"/>
        <w:b w:val="0"/>
        <w:i w:val="0"/>
        <w:sz w:val="24"/>
        <w:szCs w:val="24"/>
      </w:rPr>
    </w:lvl>
  </w:abstractNum>
  <w:abstractNum w:abstractNumId="8" w15:restartNumberingAfterBreak="0">
    <w:nsid w:val="00000017"/>
    <w:multiLevelType w:val="singleLevel"/>
    <w:tmpl w:val="499424BA"/>
    <w:name w:val="WW8Num24"/>
    <w:lvl w:ilvl="0">
      <w:start w:val="1"/>
      <w:numFmt w:val="decimal"/>
      <w:lvlText w:val="%1. "/>
      <w:lvlJc w:val="left"/>
      <w:pPr>
        <w:tabs>
          <w:tab w:val="num" w:pos="0"/>
        </w:tabs>
        <w:ind w:left="283" w:hanging="283"/>
      </w:pPr>
      <w:rPr>
        <w:rFonts w:ascii="Arial" w:hAnsi="Arial" w:cs="Arial" w:hint="default"/>
        <w:b w:val="0"/>
        <w:i w:val="0"/>
        <w:strike w:val="0"/>
        <w:dstrike w:val="0"/>
        <w:sz w:val="22"/>
        <w:szCs w:val="22"/>
        <w:u w:val="none"/>
        <w:effect w:val="none"/>
      </w:rPr>
    </w:lvl>
  </w:abstractNum>
  <w:abstractNum w:abstractNumId="9" w15:restartNumberingAfterBreak="0">
    <w:nsid w:val="00000018"/>
    <w:multiLevelType w:val="singleLevel"/>
    <w:tmpl w:val="0DB8C5CE"/>
    <w:name w:val="WW8Num25"/>
    <w:lvl w:ilvl="0">
      <w:start w:val="1"/>
      <w:numFmt w:val="decimal"/>
      <w:lvlText w:val="%1. "/>
      <w:lvlJc w:val="left"/>
      <w:pPr>
        <w:tabs>
          <w:tab w:val="num" w:pos="0"/>
        </w:tabs>
        <w:ind w:left="283" w:hanging="283"/>
      </w:pPr>
      <w:rPr>
        <w:rFonts w:ascii="Arial" w:hAnsi="Arial" w:cs="Arial" w:hint="default"/>
        <w:b w:val="0"/>
        <w:i w:val="0"/>
        <w:strike w:val="0"/>
        <w:dstrike w:val="0"/>
        <w:sz w:val="22"/>
        <w:szCs w:val="22"/>
        <w:u w:val="none"/>
        <w:effect w:val="none"/>
      </w:rPr>
    </w:lvl>
  </w:abstractNum>
  <w:abstractNum w:abstractNumId="10" w15:restartNumberingAfterBreak="0">
    <w:nsid w:val="07974F2D"/>
    <w:multiLevelType w:val="hybridMultilevel"/>
    <w:tmpl w:val="50868EBA"/>
    <w:lvl w:ilvl="0" w:tplc="04050013">
      <w:start w:val="1"/>
      <w:numFmt w:val="upperRoman"/>
      <w:lvlText w:val="%1."/>
      <w:lvlJc w:val="righ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D700255"/>
    <w:multiLevelType w:val="multilevel"/>
    <w:tmpl w:val="55CCDDF0"/>
    <w:lvl w:ilvl="0">
      <w:start w:val="1"/>
      <w:numFmt w:val="bullet"/>
      <w:lvlText w:val=""/>
      <w:lvlJc w:val="left"/>
      <w:pPr>
        <w:tabs>
          <w:tab w:val="num" w:pos="284"/>
        </w:tabs>
        <w:ind w:left="284" w:hanging="284"/>
      </w:pPr>
      <w:rPr>
        <w:rFonts w:ascii="Symbol" w:hAnsi="Symbol" w:hint="default"/>
        <w:b w:val="0"/>
        <w:i w:val="0"/>
        <w:sz w:val="22"/>
        <w:szCs w:val="22"/>
      </w:rPr>
    </w:lvl>
    <w:lvl w:ilvl="1">
      <w:start w:val="1"/>
      <w:numFmt w:val="lowerLetter"/>
      <w:lvlText w:val="%2)"/>
      <w:lvlJc w:val="left"/>
      <w:pPr>
        <w:tabs>
          <w:tab w:val="num" w:pos="284"/>
        </w:tabs>
        <w:ind w:left="567" w:hanging="283"/>
      </w:pPr>
      <w:rPr>
        <w:rFonts w:ascii="Times New Roman" w:hAnsi="Times New Roman" w:cs="Times New Roman"/>
        <w:b w:val="0"/>
        <w:i w:val="0"/>
        <w:sz w:val="24"/>
        <w:szCs w:val="24"/>
      </w:rPr>
    </w:lvl>
    <w:lvl w:ilvl="2">
      <w:start w:val="5"/>
      <w:numFmt w:val="decimal"/>
      <w:lvlText w:val="%3."/>
      <w:lvlJc w:val="left"/>
      <w:pPr>
        <w:tabs>
          <w:tab w:val="num" w:pos="284"/>
        </w:tabs>
        <w:ind w:left="284" w:hanging="284"/>
      </w:pPr>
      <w:rPr>
        <w:rFonts w:ascii="Arial" w:hAnsi="Arial" w:cs="Arial" w:hint="default"/>
        <w:b w:val="0"/>
        <w:i w:val="0"/>
        <w:sz w:val="22"/>
        <w:szCs w:val="22"/>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lef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left"/>
      <w:pPr>
        <w:tabs>
          <w:tab w:val="num" w:pos="6480"/>
        </w:tabs>
        <w:ind w:left="6480" w:hanging="180"/>
      </w:pPr>
      <w:rPr>
        <w:rFonts w:ascii="Times New Roman" w:hAnsi="Times New Roman" w:cs="Times New Roman"/>
      </w:rPr>
    </w:lvl>
  </w:abstractNum>
  <w:abstractNum w:abstractNumId="12" w15:restartNumberingAfterBreak="0">
    <w:nsid w:val="2C5A425C"/>
    <w:multiLevelType w:val="hybridMultilevel"/>
    <w:tmpl w:val="A2CE4B70"/>
    <w:lvl w:ilvl="0" w:tplc="ECC83240">
      <w:start w:val="1"/>
      <w:numFmt w:val="decimal"/>
      <w:lvlText w:val="%1."/>
      <w:lvlJc w:val="left"/>
      <w:pPr>
        <w:tabs>
          <w:tab w:val="num" w:pos="420"/>
        </w:tabs>
        <w:ind w:left="4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D595D2D"/>
    <w:multiLevelType w:val="hybridMultilevel"/>
    <w:tmpl w:val="ADAC218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8990882"/>
    <w:multiLevelType w:val="hybridMultilevel"/>
    <w:tmpl w:val="115A1454"/>
    <w:lvl w:ilvl="0" w:tplc="C0925D2A">
      <w:start w:val="10"/>
      <w:numFmt w:val="decimal"/>
      <w:lvlText w:val="%1."/>
      <w:lvlJc w:val="left"/>
      <w:pPr>
        <w:tabs>
          <w:tab w:val="num" w:pos="420"/>
        </w:tabs>
        <w:ind w:left="4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40AD6838"/>
    <w:multiLevelType w:val="multilevel"/>
    <w:tmpl w:val="FA7AB334"/>
    <w:lvl w:ilvl="0">
      <w:start w:val="1"/>
      <w:numFmt w:val="decimal"/>
      <w:lvlText w:val="%1."/>
      <w:lvlJc w:val="left"/>
      <w:pPr>
        <w:tabs>
          <w:tab w:val="num" w:pos="420"/>
        </w:tabs>
        <w:ind w:left="420" w:hanging="360"/>
      </w:pPr>
      <w:rPr>
        <w:rFonts w:hint="default"/>
        <w:b w:val="0"/>
      </w:rPr>
    </w:lvl>
    <w:lvl w:ilvl="1">
      <w:start w:val="8"/>
      <w:numFmt w:val="decimal"/>
      <w:isLgl/>
      <w:lvlText w:val="%1.%2."/>
      <w:lvlJc w:val="left"/>
      <w:pPr>
        <w:ind w:left="1860" w:hanging="1800"/>
      </w:pPr>
      <w:rPr>
        <w:rFonts w:hint="default"/>
      </w:rPr>
    </w:lvl>
    <w:lvl w:ilvl="2">
      <w:start w:val="1"/>
      <w:numFmt w:val="decimal"/>
      <w:isLgl/>
      <w:lvlText w:val="%1.%2.%3."/>
      <w:lvlJc w:val="left"/>
      <w:pPr>
        <w:ind w:left="1860" w:hanging="1800"/>
      </w:pPr>
      <w:rPr>
        <w:rFonts w:hint="default"/>
      </w:rPr>
    </w:lvl>
    <w:lvl w:ilvl="3">
      <w:start w:val="1"/>
      <w:numFmt w:val="decimal"/>
      <w:isLgl/>
      <w:lvlText w:val="%1.%2.%3.%4."/>
      <w:lvlJc w:val="left"/>
      <w:pPr>
        <w:ind w:left="1860" w:hanging="1800"/>
      </w:pPr>
      <w:rPr>
        <w:rFonts w:hint="default"/>
      </w:rPr>
    </w:lvl>
    <w:lvl w:ilvl="4">
      <w:start w:val="1"/>
      <w:numFmt w:val="decimal"/>
      <w:isLgl/>
      <w:lvlText w:val="%1.%2.%3.%4.%5."/>
      <w:lvlJc w:val="left"/>
      <w:pPr>
        <w:ind w:left="1860" w:hanging="1800"/>
      </w:pPr>
      <w:rPr>
        <w:rFonts w:hint="default"/>
      </w:rPr>
    </w:lvl>
    <w:lvl w:ilvl="5">
      <w:start w:val="1"/>
      <w:numFmt w:val="decimal"/>
      <w:isLgl/>
      <w:lvlText w:val="%1.%2.%3.%4.%5.%6."/>
      <w:lvlJc w:val="left"/>
      <w:pPr>
        <w:ind w:left="1860" w:hanging="1800"/>
      </w:pPr>
      <w:rPr>
        <w:rFonts w:hint="default"/>
      </w:rPr>
    </w:lvl>
    <w:lvl w:ilvl="6">
      <w:start w:val="1"/>
      <w:numFmt w:val="decimal"/>
      <w:isLgl/>
      <w:lvlText w:val="%1.%2.%3.%4.%5.%6.%7."/>
      <w:lvlJc w:val="left"/>
      <w:pPr>
        <w:ind w:left="1860" w:hanging="1800"/>
      </w:pPr>
      <w:rPr>
        <w:rFonts w:hint="default"/>
      </w:rPr>
    </w:lvl>
    <w:lvl w:ilvl="7">
      <w:start w:val="1"/>
      <w:numFmt w:val="decimal"/>
      <w:isLgl/>
      <w:lvlText w:val="%1.%2.%3.%4.%5.%6.%7.%8."/>
      <w:lvlJc w:val="left"/>
      <w:pPr>
        <w:ind w:left="1860" w:hanging="1800"/>
      </w:pPr>
      <w:rPr>
        <w:rFonts w:hint="default"/>
      </w:rPr>
    </w:lvl>
    <w:lvl w:ilvl="8">
      <w:start w:val="1"/>
      <w:numFmt w:val="decimal"/>
      <w:isLgl/>
      <w:lvlText w:val="%1.%2.%3.%4.%5.%6.%7.%8.%9."/>
      <w:lvlJc w:val="left"/>
      <w:pPr>
        <w:ind w:left="1860" w:hanging="1800"/>
      </w:pPr>
      <w:rPr>
        <w:rFonts w:hint="default"/>
      </w:rPr>
    </w:lvl>
  </w:abstractNum>
  <w:abstractNum w:abstractNumId="16" w15:restartNumberingAfterBreak="0">
    <w:nsid w:val="41DE13A4"/>
    <w:multiLevelType w:val="multilevel"/>
    <w:tmpl w:val="BE7C490C"/>
    <w:lvl w:ilvl="0">
      <w:start w:val="1"/>
      <w:numFmt w:val="decimal"/>
      <w:lvlText w:val="%1."/>
      <w:lvlJc w:val="left"/>
      <w:pPr>
        <w:tabs>
          <w:tab w:val="num" w:pos="284"/>
        </w:tabs>
        <w:ind w:left="284" w:hanging="284"/>
      </w:pPr>
      <w:rPr>
        <w:rFonts w:ascii="Arial" w:hAnsi="Arial" w:cs="Arial" w:hint="default"/>
        <w:b w:val="0"/>
        <w:i w:val="0"/>
        <w:sz w:val="22"/>
        <w:szCs w:val="22"/>
      </w:rPr>
    </w:lvl>
    <w:lvl w:ilvl="1">
      <w:start w:val="1"/>
      <w:numFmt w:val="lowerLetter"/>
      <w:lvlText w:val="%2)"/>
      <w:lvlJc w:val="left"/>
      <w:pPr>
        <w:tabs>
          <w:tab w:val="num" w:pos="284"/>
        </w:tabs>
        <w:ind w:left="567" w:hanging="283"/>
      </w:pPr>
      <w:rPr>
        <w:rFonts w:ascii="Times New Roman" w:hAnsi="Times New Roman" w:cs="Times New Roman"/>
        <w:b w:val="0"/>
        <w:i w:val="0"/>
        <w:sz w:val="24"/>
        <w:szCs w:val="24"/>
      </w:rPr>
    </w:lvl>
    <w:lvl w:ilvl="2">
      <w:start w:val="5"/>
      <w:numFmt w:val="decimal"/>
      <w:lvlText w:val="%3."/>
      <w:lvlJc w:val="left"/>
      <w:pPr>
        <w:tabs>
          <w:tab w:val="num" w:pos="284"/>
        </w:tabs>
        <w:ind w:left="284" w:hanging="284"/>
      </w:pPr>
      <w:rPr>
        <w:rFonts w:ascii="Arial" w:hAnsi="Arial" w:cs="Arial" w:hint="default"/>
        <w:b w:val="0"/>
        <w:i w:val="0"/>
        <w:sz w:val="22"/>
        <w:szCs w:val="22"/>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lef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left"/>
      <w:pPr>
        <w:tabs>
          <w:tab w:val="num" w:pos="6480"/>
        </w:tabs>
        <w:ind w:left="6480" w:hanging="180"/>
      </w:pPr>
      <w:rPr>
        <w:rFonts w:ascii="Times New Roman" w:hAnsi="Times New Roman" w:cs="Times New Roman"/>
      </w:rPr>
    </w:lvl>
  </w:abstractNum>
  <w:abstractNum w:abstractNumId="17" w15:restartNumberingAfterBreak="0">
    <w:nsid w:val="423522B9"/>
    <w:multiLevelType w:val="hybridMultilevel"/>
    <w:tmpl w:val="52505BD0"/>
    <w:lvl w:ilvl="0" w:tplc="ECC83240">
      <w:start w:val="1"/>
      <w:numFmt w:val="decimal"/>
      <w:lvlText w:val="%1."/>
      <w:lvlJc w:val="left"/>
      <w:pPr>
        <w:tabs>
          <w:tab w:val="num" w:pos="420"/>
        </w:tabs>
        <w:ind w:left="420" w:hanging="360"/>
      </w:pPr>
      <w:rPr>
        <w:rFonts w:hint="default"/>
        <w:b w:val="0"/>
      </w:rPr>
    </w:lvl>
    <w:lvl w:ilvl="1" w:tplc="04050019" w:tentative="1">
      <w:start w:val="1"/>
      <w:numFmt w:val="lowerLetter"/>
      <w:lvlText w:val="%2."/>
      <w:lvlJc w:val="left"/>
      <w:pPr>
        <w:tabs>
          <w:tab w:val="num" w:pos="1140"/>
        </w:tabs>
        <w:ind w:left="1140" w:hanging="360"/>
      </w:pPr>
    </w:lvl>
    <w:lvl w:ilvl="2" w:tplc="0405001B" w:tentative="1">
      <w:start w:val="1"/>
      <w:numFmt w:val="lowerRoman"/>
      <w:lvlText w:val="%3."/>
      <w:lvlJc w:val="right"/>
      <w:pPr>
        <w:tabs>
          <w:tab w:val="num" w:pos="1860"/>
        </w:tabs>
        <w:ind w:left="1860" w:hanging="180"/>
      </w:pPr>
    </w:lvl>
    <w:lvl w:ilvl="3" w:tplc="0405000F" w:tentative="1">
      <w:start w:val="1"/>
      <w:numFmt w:val="decimal"/>
      <w:lvlText w:val="%4."/>
      <w:lvlJc w:val="left"/>
      <w:pPr>
        <w:tabs>
          <w:tab w:val="num" w:pos="2580"/>
        </w:tabs>
        <w:ind w:left="2580" w:hanging="360"/>
      </w:pPr>
    </w:lvl>
    <w:lvl w:ilvl="4" w:tplc="04050019" w:tentative="1">
      <w:start w:val="1"/>
      <w:numFmt w:val="lowerLetter"/>
      <w:lvlText w:val="%5."/>
      <w:lvlJc w:val="left"/>
      <w:pPr>
        <w:tabs>
          <w:tab w:val="num" w:pos="3300"/>
        </w:tabs>
        <w:ind w:left="3300" w:hanging="360"/>
      </w:pPr>
    </w:lvl>
    <w:lvl w:ilvl="5" w:tplc="0405001B" w:tentative="1">
      <w:start w:val="1"/>
      <w:numFmt w:val="lowerRoman"/>
      <w:lvlText w:val="%6."/>
      <w:lvlJc w:val="right"/>
      <w:pPr>
        <w:tabs>
          <w:tab w:val="num" w:pos="4020"/>
        </w:tabs>
        <w:ind w:left="4020" w:hanging="180"/>
      </w:pPr>
    </w:lvl>
    <w:lvl w:ilvl="6" w:tplc="0405000F" w:tentative="1">
      <w:start w:val="1"/>
      <w:numFmt w:val="decimal"/>
      <w:lvlText w:val="%7."/>
      <w:lvlJc w:val="left"/>
      <w:pPr>
        <w:tabs>
          <w:tab w:val="num" w:pos="4740"/>
        </w:tabs>
        <w:ind w:left="4740" w:hanging="360"/>
      </w:pPr>
    </w:lvl>
    <w:lvl w:ilvl="7" w:tplc="04050019" w:tentative="1">
      <w:start w:val="1"/>
      <w:numFmt w:val="lowerLetter"/>
      <w:lvlText w:val="%8."/>
      <w:lvlJc w:val="left"/>
      <w:pPr>
        <w:tabs>
          <w:tab w:val="num" w:pos="5460"/>
        </w:tabs>
        <w:ind w:left="5460" w:hanging="360"/>
      </w:pPr>
    </w:lvl>
    <w:lvl w:ilvl="8" w:tplc="0405001B" w:tentative="1">
      <w:start w:val="1"/>
      <w:numFmt w:val="lowerRoman"/>
      <w:lvlText w:val="%9."/>
      <w:lvlJc w:val="right"/>
      <w:pPr>
        <w:tabs>
          <w:tab w:val="num" w:pos="6180"/>
        </w:tabs>
        <w:ind w:left="6180" w:hanging="180"/>
      </w:pPr>
    </w:lvl>
  </w:abstractNum>
  <w:abstractNum w:abstractNumId="18" w15:restartNumberingAfterBreak="0">
    <w:nsid w:val="46EA3341"/>
    <w:multiLevelType w:val="hybridMultilevel"/>
    <w:tmpl w:val="1AF8DA98"/>
    <w:lvl w:ilvl="0" w:tplc="934677AE">
      <w:start w:val="1"/>
      <w:numFmt w:val="decimal"/>
      <w:lvlText w:val="%1."/>
      <w:lvlJc w:val="left"/>
      <w:pPr>
        <w:tabs>
          <w:tab w:val="num" w:pos="480"/>
        </w:tabs>
        <w:ind w:left="480" w:hanging="360"/>
      </w:pPr>
      <w:rPr>
        <w:rFonts w:hint="default"/>
        <w:b w:val="0"/>
        <w:color w:val="auto"/>
      </w:rPr>
    </w:lvl>
    <w:lvl w:ilvl="1" w:tplc="04050019" w:tentative="1">
      <w:start w:val="1"/>
      <w:numFmt w:val="lowerLetter"/>
      <w:lvlText w:val="%2."/>
      <w:lvlJc w:val="left"/>
      <w:pPr>
        <w:tabs>
          <w:tab w:val="num" w:pos="1500"/>
        </w:tabs>
        <w:ind w:left="1500" w:hanging="360"/>
      </w:pPr>
    </w:lvl>
    <w:lvl w:ilvl="2" w:tplc="0405001B" w:tentative="1">
      <w:start w:val="1"/>
      <w:numFmt w:val="lowerRoman"/>
      <w:lvlText w:val="%3."/>
      <w:lvlJc w:val="right"/>
      <w:pPr>
        <w:tabs>
          <w:tab w:val="num" w:pos="2220"/>
        </w:tabs>
        <w:ind w:left="2220" w:hanging="180"/>
      </w:pPr>
    </w:lvl>
    <w:lvl w:ilvl="3" w:tplc="0405000F" w:tentative="1">
      <w:start w:val="1"/>
      <w:numFmt w:val="decimal"/>
      <w:lvlText w:val="%4."/>
      <w:lvlJc w:val="left"/>
      <w:pPr>
        <w:tabs>
          <w:tab w:val="num" w:pos="2940"/>
        </w:tabs>
        <w:ind w:left="2940" w:hanging="360"/>
      </w:pPr>
    </w:lvl>
    <w:lvl w:ilvl="4" w:tplc="04050019" w:tentative="1">
      <w:start w:val="1"/>
      <w:numFmt w:val="lowerLetter"/>
      <w:lvlText w:val="%5."/>
      <w:lvlJc w:val="left"/>
      <w:pPr>
        <w:tabs>
          <w:tab w:val="num" w:pos="3660"/>
        </w:tabs>
        <w:ind w:left="3660" w:hanging="360"/>
      </w:pPr>
    </w:lvl>
    <w:lvl w:ilvl="5" w:tplc="0405001B" w:tentative="1">
      <w:start w:val="1"/>
      <w:numFmt w:val="lowerRoman"/>
      <w:lvlText w:val="%6."/>
      <w:lvlJc w:val="right"/>
      <w:pPr>
        <w:tabs>
          <w:tab w:val="num" w:pos="4380"/>
        </w:tabs>
        <w:ind w:left="4380" w:hanging="180"/>
      </w:pPr>
    </w:lvl>
    <w:lvl w:ilvl="6" w:tplc="0405000F" w:tentative="1">
      <w:start w:val="1"/>
      <w:numFmt w:val="decimal"/>
      <w:lvlText w:val="%7."/>
      <w:lvlJc w:val="left"/>
      <w:pPr>
        <w:tabs>
          <w:tab w:val="num" w:pos="5100"/>
        </w:tabs>
        <w:ind w:left="5100" w:hanging="360"/>
      </w:pPr>
    </w:lvl>
    <w:lvl w:ilvl="7" w:tplc="04050019" w:tentative="1">
      <w:start w:val="1"/>
      <w:numFmt w:val="lowerLetter"/>
      <w:lvlText w:val="%8."/>
      <w:lvlJc w:val="left"/>
      <w:pPr>
        <w:tabs>
          <w:tab w:val="num" w:pos="5820"/>
        </w:tabs>
        <w:ind w:left="5820" w:hanging="360"/>
      </w:pPr>
    </w:lvl>
    <w:lvl w:ilvl="8" w:tplc="0405001B" w:tentative="1">
      <w:start w:val="1"/>
      <w:numFmt w:val="lowerRoman"/>
      <w:lvlText w:val="%9."/>
      <w:lvlJc w:val="right"/>
      <w:pPr>
        <w:tabs>
          <w:tab w:val="num" w:pos="6540"/>
        </w:tabs>
        <w:ind w:left="6540" w:hanging="180"/>
      </w:pPr>
    </w:lvl>
  </w:abstractNum>
  <w:abstractNum w:abstractNumId="19" w15:restartNumberingAfterBreak="0">
    <w:nsid w:val="4A5E2FB4"/>
    <w:multiLevelType w:val="hybridMultilevel"/>
    <w:tmpl w:val="94B0D338"/>
    <w:lvl w:ilvl="0" w:tplc="ECC83240">
      <w:start w:val="1"/>
      <w:numFmt w:val="decimal"/>
      <w:lvlText w:val="%1."/>
      <w:lvlJc w:val="left"/>
      <w:pPr>
        <w:tabs>
          <w:tab w:val="num" w:pos="420"/>
        </w:tabs>
        <w:ind w:left="4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508531B9"/>
    <w:multiLevelType w:val="multilevel"/>
    <w:tmpl w:val="4334B848"/>
    <w:lvl w:ilvl="0">
      <w:start w:val="1"/>
      <w:numFmt w:val="decimal"/>
      <w:lvlText w:val="%1."/>
      <w:lvlJc w:val="left"/>
      <w:pPr>
        <w:tabs>
          <w:tab w:val="num" w:pos="284"/>
        </w:tabs>
        <w:ind w:left="284" w:hanging="284"/>
      </w:pPr>
      <w:rPr>
        <w:rFonts w:ascii="Arial" w:hAnsi="Arial" w:cs="Arial" w:hint="default"/>
        <w:b w:val="0"/>
        <w:i w:val="0"/>
        <w:sz w:val="22"/>
        <w:szCs w:val="22"/>
      </w:rPr>
    </w:lvl>
    <w:lvl w:ilvl="1">
      <w:start w:val="1"/>
      <w:numFmt w:val="lowerLetter"/>
      <w:lvlText w:val="%2)"/>
      <w:lvlJc w:val="left"/>
      <w:pPr>
        <w:tabs>
          <w:tab w:val="num" w:pos="284"/>
        </w:tabs>
        <w:ind w:left="567" w:hanging="283"/>
      </w:pPr>
      <w:rPr>
        <w:rFonts w:ascii="Times New Roman" w:hAnsi="Times New Roman" w:cs="Times New Roman"/>
        <w:b w:val="0"/>
        <w:i w:val="0"/>
        <w:sz w:val="24"/>
        <w:szCs w:val="24"/>
      </w:rPr>
    </w:lvl>
    <w:lvl w:ilvl="2">
      <w:start w:val="5"/>
      <w:numFmt w:val="decimal"/>
      <w:lvlText w:val="%3."/>
      <w:lvlJc w:val="left"/>
      <w:pPr>
        <w:tabs>
          <w:tab w:val="num" w:pos="284"/>
        </w:tabs>
        <w:ind w:left="284" w:hanging="284"/>
      </w:pPr>
      <w:rPr>
        <w:rFonts w:ascii="Times New Roman" w:hAnsi="Times New Roman" w:cs="Times New Roman"/>
        <w:b w:val="0"/>
        <w:i w:val="0"/>
        <w:sz w:val="24"/>
        <w:szCs w:val="24"/>
      </w:rPr>
    </w:lvl>
    <w:lvl w:ilvl="3">
      <w:start w:val="1"/>
      <w:numFmt w:val="decimal"/>
      <w:lvlText w:val="%4."/>
      <w:lvlJc w:val="left"/>
      <w:pPr>
        <w:tabs>
          <w:tab w:val="num" w:pos="2880"/>
        </w:tabs>
        <w:ind w:left="2880" w:hanging="360"/>
      </w:pPr>
      <w:rPr>
        <w:rFonts w:ascii="Arial" w:hAnsi="Arial" w:cs="Arial" w:hint="default"/>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lef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left"/>
      <w:pPr>
        <w:tabs>
          <w:tab w:val="num" w:pos="6480"/>
        </w:tabs>
        <w:ind w:left="6480" w:hanging="180"/>
      </w:pPr>
      <w:rPr>
        <w:rFonts w:ascii="Times New Roman" w:hAnsi="Times New Roman" w:cs="Times New Roman"/>
      </w:rPr>
    </w:lvl>
  </w:abstractNum>
  <w:abstractNum w:abstractNumId="21" w15:restartNumberingAfterBreak="0">
    <w:nsid w:val="53897B12"/>
    <w:multiLevelType w:val="hybridMultilevel"/>
    <w:tmpl w:val="71C27FE0"/>
    <w:lvl w:ilvl="0" w:tplc="ECC83240">
      <w:start w:val="1"/>
      <w:numFmt w:val="decimal"/>
      <w:lvlText w:val="%1."/>
      <w:lvlJc w:val="left"/>
      <w:pPr>
        <w:tabs>
          <w:tab w:val="num" w:pos="420"/>
        </w:tabs>
        <w:ind w:left="4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5A8A19C1"/>
    <w:multiLevelType w:val="hybridMultilevel"/>
    <w:tmpl w:val="6EDA36F4"/>
    <w:lvl w:ilvl="0" w:tplc="ECC83240">
      <w:start w:val="1"/>
      <w:numFmt w:val="decimal"/>
      <w:lvlText w:val="%1."/>
      <w:lvlJc w:val="left"/>
      <w:pPr>
        <w:tabs>
          <w:tab w:val="num" w:pos="420"/>
        </w:tabs>
        <w:ind w:left="420" w:hanging="360"/>
      </w:pPr>
      <w:rPr>
        <w:rFonts w:hint="default"/>
        <w:b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79BE491C"/>
    <w:multiLevelType w:val="hybridMultilevel"/>
    <w:tmpl w:val="0E9A71FC"/>
    <w:lvl w:ilvl="0" w:tplc="04050001">
      <w:start w:val="1"/>
      <w:numFmt w:val="bullet"/>
      <w:lvlText w:val=""/>
      <w:lvlJc w:val="left"/>
      <w:pPr>
        <w:ind w:left="1140" w:hanging="360"/>
      </w:pPr>
      <w:rPr>
        <w:rFonts w:ascii="Symbol" w:hAnsi="Symbol" w:hint="default"/>
      </w:rPr>
    </w:lvl>
    <w:lvl w:ilvl="1" w:tplc="04050003" w:tentative="1">
      <w:start w:val="1"/>
      <w:numFmt w:val="bullet"/>
      <w:lvlText w:val="o"/>
      <w:lvlJc w:val="left"/>
      <w:pPr>
        <w:ind w:left="1860" w:hanging="360"/>
      </w:pPr>
      <w:rPr>
        <w:rFonts w:ascii="Courier New" w:hAnsi="Courier New" w:cs="Courier New" w:hint="default"/>
      </w:rPr>
    </w:lvl>
    <w:lvl w:ilvl="2" w:tplc="04050005" w:tentative="1">
      <w:start w:val="1"/>
      <w:numFmt w:val="bullet"/>
      <w:lvlText w:val=""/>
      <w:lvlJc w:val="left"/>
      <w:pPr>
        <w:ind w:left="2580" w:hanging="360"/>
      </w:pPr>
      <w:rPr>
        <w:rFonts w:ascii="Wingdings" w:hAnsi="Wingdings" w:hint="default"/>
      </w:rPr>
    </w:lvl>
    <w:lvl w:ilvl="3" w:tplc="04050001" w:tentative="1">
      <w:start w:val="1"/>
      <w:numFmt w:val="bullet"/>
      <w:lvlText w:val=""/>
      <w:lvlJc w:val="left"/>
      <w:pPr>
        <w:ind w:left="3300" w:hanging="360"/>
      </w:pPr>
      <w:rPr>
        <w:rFonts w:ascii="Symbol" w:hAnsi="Symbol" w:hint="default"/>
      </w:rPr>
    </w:lvl>
    <w:lvl w:ilvl="4" w:tplc="04050003" w:tentative="1">
      <w:start w:val="1"/>
      <w:numFmt w:val="bullet"/>
      <w:lvlText w:val="o"/>
      <w:lvlJc w:val="left"/>
      <w:pPr>
        <w:ind w:left="4020" w:hanging="360"/>
      </w:pPr>
      <w:rPr>
        <w:rFonts w:ascii="Courier New" w:hAnsi="Courier New" w:cs="Courier New" w:hint="default"/>
      </w:rPr>
    </w:lvl>
    <w:lvl w:ilvl="5" w:tplc="04050005" w:tentative="1">
      <w:start w:val="1"/>
      <w:numFmt w:val="bullet"/>
      <w:lvlText w:val=""/>
      <w:lvlJc w:val="left"/>
      <w:pPr>
        <w:ind w:left="4740" w:hanging="360"/>
      </w:pPr>
      <w:rPr>
        <w:rFonts w:ascii="Wingdings" w:hAnsi="Wingdings" w:hint="default"/>
      </w:rPr>
    </w:lvl>
    <w:lvl w:ilvl="6" w:tplc="04050001" w:tentative="1">
      <w:start w:val="1"/>
      <w:numFmt w:val="bullet"/>
      <w:lvlText w:val=""/>
      <w:lvlJc w:val="left"/>
      <w:pPr>
        <w:ind w:left="5460" w:hanging="360"/>
      </w:pPr>
      <w:rPr>
        <w:rFonts w:ascii="Symbol" w:hAnsi="Symbol" w:hint="default"/>
      </w:rPr>
    </w:lvl>
    <w:lvl w:ilvl="7" w:tplc="04050003" w:tentative="1">
      <w:start w:val="1"/>
      <w:numFmt w:val="bullet"/>
      <w:lvlText w:val="o"/>
      <w:lvlJc w:val="left"/>
      <w:pPr>
        <w:ind w:left="6180" w:hanging="360"/>
      </w:pPr>
      <w:rPr>
        <w:rFonts w:ascii="Courier New" w:hAnsi="Courier New" w:cs="Courier New" w:hint="default"/>
      </w:rPr>
    </w:lvl>
    <w:lvl w:ilvl="8" w:tplc="04050005" w:tentative="1">
      <w:start w:val="1"/>
      <w:numFmt w:val="bullet"/>
      <w:lvlText w:val=""/>
      <w:lvlJc w:val="left"/>
      <w:pPr>
        <w:ind w:left="6900" w:hanging="360"/>
      </w:pPr>
      <w:rPr>
        <w:rFonts w:ascii="Wingdings" w:hAnsi="Wingdings" w:hint="default"/>
      </w:rPr>
    </w:lvl>
  </w:abstractNum>
  <w:abstractNum w:abstractNumId="24" w15:restartNumberingAfterBreak="0">
    <w:nsid w:val="7FAC37B3"/>
    <w:multiLevelType w:val="hybridMultilevel"/>
    <w:tmpl w:val="3252CF50"/>
    <w:lvl w:ilvl="0" w:tplc="04050001">
      <w:start w:val="1"/>
      <w:numFmt w:val="bullet"/>
      <w:lvlText w:val=""/>
      <w:lvlJc w:val="left"/>
      <w:pPr>
        <w:ind w:left="1140" w:hanging="360"/>
      </w:pPr>
      <w:rPr>
        <w:rFonts w:ascii="Symbol" w:hAnsi="Symbol" w:hint="default"/>
      </w:rPr>
    </w:lvl>
    <w:lvl w:ilvl="1" w:tplc="04050003" w:tentative="1">
      <w:start w:val="1"/>
      <w:numFmt w:val="bullet"/>
      <w:lvlText w:val="o"/>
      <w:lvlJc w:val="left"/>
      <w:pPr>
        <w:ind w:left="1860" w:hanging="360"/>
      </w:pPr>
      <w:rPr>
        <w:rFonts w:ascii="Courier New" w:hAnsi="Courier New" w:cs="Courier New" w:hint="default"/>
      </w:rPr>
    </w:lvl>
    <w:lvl w:ilvl="2" w:tplc="04050005" w:tentative="1">
      <w:start w:val="1"/>
      <w:numFmt w:val="bullet"/>
      <w:lvlText w:val=""/>
      <w:lvlJc w:val="left"/>
      <w:pPr>
        <w:ind w:left="2580" w:hanging="360"/>
      </w:pPr>
      <w:rPr>
        <w:rFonts w:ascii="Wingdings" w:hAnsi="Wingdings" w:hint="default"/>
      </w:rPr>
    </w:lvl>
    <w:lvl w:ilvl="3" w:tplc="04050001" w:tentative="1">
      <w:start w:val="1"/>
      <w:numFmt w:val="bullet"/>
      <w:lvlText w:val=""/>
      <w:lvlJc w:val="left"/>
      <w:pPr>
        <w:ind w:left="3300" w:hanging="360"/>
      </w:pPr>
      <w:rPr>
        <w:rFonts w:ascii="Symbol" w:hAnsi="Symbol" w:hint="default"/>
      </w:rPr>
    </w:lvl>
    <w:lvl w:ilvl="4" w:tplc="04050003" w:tentative="1">
      <w:start w:val="1"/>
      <w:numFmt w:val="bullet"/>
      <w:lvlText w:val="o"/>
      <w:lvlJc w:val="left"/>
      <w:pPr>
        <w:ind w:left="4020" w:hanging="360"/>
      </w:pPr>
      <w:rPr>
        <w:rFonts w:ascii="Courier New" w:hAnsi="Courier New" w:cs="Courier New" w:hint="default"/>
      </w:rPr>
    </w:lvl>
    <w:lvl w:ilvl="5" w:tplc="04050005" w:tentative="1">
      <w:start w:val="1"/>
      <w:numFmt w:val="bullet"/>
      <w:lvlText w:val=""/>
      <w:lvlJc w:val="left"/>
      <w:pPr>
        <w:ind w:left="4740" w:hanging="360"/>
      </w:pPr>
      <w:rPr>
        <w:rFonts w:ascii="Wingdings" w:hAnsi="Wingdings" w:hint="default"/>
      </w:rPr>
    </w:lvl>
    <w:lvl w:ilvl="6" w:tplc="04050001" w:tentative="1">
      <w:start w:val="1"/>
      <w:numFmt w:val="bullet"/>
      <w:lvlText w:val=""/>
      <w:lvlJc w:val="left"/>
      <w:pPr>
        <w:ind w:left="5460" w:hanging="360"/>
      </w:pPr>
      <w:rPr>
        <w:rFonts w:ascii="Symbol" w:hAnsi="Symbol" w:hint="default"/>
      </w:rPr>
    </w:lvl>
    <w:lvl w:ilvl="7" w:tplc="04050003" w:tentative="1">
      <w:start w:val="1"/>
      <w:numFmt w:val="bullet"/>
      <w:lvlText w:val="o"/>
      <w:lvlJc w:val="left"/>
      <w:pPr>
        <w:ind w:left="6180" w:hanging="360"/>
      </w:pPr>
      <w:rPr>
        <w:rFonts w:ascii="Courier New" w:hAnsi="Courier New" w:cs="Courier New" w:hint="default"/>
      </w:rPr>
    </w:lvl>
    <w:lvl w:ilvl="8" w:tplc="04050005" w:tentative="1">
      <w:start w:val="1"/>
      <w:numFmt w:val="bullet"/>
      <w:lvlText w:val=""/>
      <w:lvlJc w:val="left"/>
      <w:pPr>
        <w:ind w:left="6900" w:hanging="360"/>
      </w:pPr>
      <w:rPr>
        <w:rFonts w:ascii="Wingdings" w:hAnsi="Wingdings" w:hint="default"/>
      </w:rPr>
    </w:lvl>
  </w:abstractNum>
  <w:num w:numId="1">
    <w:abstractNumId w:val="3"/>
    <w:lvlOverride w:ilvl="0">
      <w:startOverride w:val="1"/>
    </w:lvlOverride>
  </w:num>
  <w:num w:numId="2">
    <w:abstractNumId w:val="5"/>
    <w:lvlOverride w:ilvl="0">
      <w:startOverride w:val="1"/>
    </w:lvlOverride>
  </w:num>
  <w:num w:numId="3">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num>
  <w:num w:numId="5">
    <w:abstractNumId w:val="9"/>
    <w:lvlOverride w:ilvl="0">
      <w:startOverride w:val="1"/>
    </w:lvlOverride>
  </w:num>
  <w:num w:numId="6">
    <w:abstractNumId w:val="8"/>
    <w:lvlOverride w:ilvl="0">
      <w:startOverride w:val="1"/>
    </w:lvlOverride>
  </w:num>
  <w:num w:numId="7">
    <w:abstractNumId w:val="7"/>
    <w:lvlOverride w:ilvl="0">
      <w:startOverride w:val="1"/>
    </w:lvlOverride>
  </w:num>
  <w:num w:numId="8">
    <w:abstractNumId w:val="4"/>
    <w:lvlOverride w:ilvl="0">
      <w:startOverride w:val="2"/>
    </w:lvlOverride>
  </w:num>
  <w:num w:numId="9">
    <w:abstractNumId w:val="1"/>
    <w:lvlOverride w:ilvl="0">
      <w:startOverride w:val="1"/>
    </w:lvlOverride>
  </w:num>
  <w:num w:numId="10">
    <w:abstractNumId w:val="6"/>
    <w:lvlOverride w:ilvl="0">
      <w:startOverride w:val="1"/>
    </w:lvlOverride>
  </w:num>
  <w:num w:numId="11">
    <w:abstractNumId w:val="17"/>
  </w:num>
  <w:num w:numId="12">
    <w:abstractNumId w:val="19"/>
  </w:num>
  <w:num w:numId="13">
    <w:abstractNumId w:val="18"/>
  </w:num>
  <w:num w:numId="14">
    <w:abstractNumId w:val="22"/>
  </w:num>
  <w:num w:numId="15">
    <w:abstractNumId w:val="21"/>
  </w:num>
  <w:num w:numId="16">
    <w:abstractNumId w:val="15"/>
  </w:num>
  <w:num w:numId="17">
    <w:abstractNumId w:val="20"/>
  </w:num>
  <w:num w:numId="18">
    <w:abstractNumId w:val="16"/>
  </w:num>
  <w:num w:numId="19">
    <w:abstractNumId w:val="23"/>
  </w:num>
  <w:num w:numId="20">
    <w:abstractNumId w:val="24"/>
  </w:num>
  <w:num w:numId="21">
    <w:abstractNumId w:val="10"/>
  </w:num>
  <w:num w:numId="22">
    <w:abstractNumId w:val="13"/>
  </w:num>
  <w:num w:numId="23">
    <w:abstractNumId w:val="12"/>
  </w:num>
  <w:num w:numId="24">
    <w:abstractNumId w:val="11"/>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476"/>
    <w:rsid w:val="0000389E"/>
    <w:rsid w:val="000126DA"/>
    <w:rsid w:val="00055619"/>
    <w:rsid w:val="0009528A"/>
    <w:rsid w:val="000D6E6A"/>
    <w:rsid w:val="001A18D6"/>
    <w:rsid w:val="001B0ED7"/>
    <w:rsid w:val="00233D59"/>
    <w:rsid w:val="00237247"/>
    <w:rsid w:val="00247F13"/>
    <w:rsid w:val="003E4F17"/>
    <w:rsid w:val="00453EDB"/>
    <w:rsid w:val="00470B8D"/>
    <w:rsid w:val="00584D42"/>
    <w:rsid w:val="005B0FC6"/>
    <w:rsid w:val="00633AF9"/>
    <w:rsid w:val="00670D8A"/>
    <w:rsid w:val="00673D9E"/>
    <w:rsid w:val="00682C5D"/>
    <w:rsid w:val="006D5FC1"/>
    <w:rsid w:val="00702C5E"/>
    <w:rsid w:val="008C2A93"/>
    <w:rsid w:val="00A269BE"/>
    <w:rsid w:val="00A502DA"/>
    <w:rsid w:val="00AF3336"/>
    <w:rsid w:val="00BD7476"/>
    <w:rsid w:val="00BE349E"/>
    <w:rsid w:val="00C43878"/>
    <w:rsid w:val="00C7494E"/>
    <w:rsid w:val="00D7236E"/>
    <w:rsid w:val="00D80F99"/>
    <w:rsid w:val="00DA1C20"/>
    <w:rsid w:val="00E91A9F"/>
    <w:rsid w:val="00F862A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FB662"/>
  <w15:docId w15:val="{C19FBA83-6D43-42C3-A804-AF4974BF9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D7476"/>
    <w:pPr>
      <w:suppressAutoHyphens/>
      <w:spacing w:after="0" w:line="240" w:lineRule="auto"/>
    </w:pPr>
    <w:rPr>
      <w:rFonts w:ascii="Times New Roman" w:eastAsia="SimSun" w:hAnsi="Times New Roman" w:cs="Times New Roman"/>
      <w:sz w:val="24"/>
      <w:szCs w:val="24"/>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semiHidden/>
    <w:rsid w:val="00BD7476"/>
    <w:pPr>
      <w:spacing w:after="120"/>
    </w:pPr>
  </w:style>
  <w:style w:type="character" w:customStyle="1" w:styleId="ZkladntextChar">
    <w:name w:val="Základní text Char"/>
    <w:basedOn w:val="Standardnpsmoodstavce"/>
    <w:link w:val="Zkladntext"/>
    <w:semiHidden/>
    <w:rsid w:val="00BD7476"/>
    <w:rPr>
      <w:rFonts w:ascii="Times New Roman" w:eastAsia="SimSun" w:hAnsi="Times New Roman" w:cs="Times New Roman"/>
      <w:sz w:val="24"/>
      <w:szCs w:val="24"/>
      <w:lang w:eastAsia="ar-SA"/>
    </w:rPr>
  </w:style>
  <w:style w:type="paragraph" w:customStyle="1" w:styleId="Zkladntextodsazen31">
    <w:name w:val="Základní text odsazený 31"/>
    <w:basedOn w:val="Normln"/>
    <w:rsid w:val="00BD7476"/>
    <w:pPr>
      <w:spacing w:after="120"/>
      <w:ind w:left="283"/>
    </w:pPr>
    <w:rPr>
      <w:sz w:val="16"/>
      <w:szCs w:val="16"/>
    </w:rPr>
  </w:style>
  <w:style w:type="paragraph" w:customStyle="1" w:styleId="Bezmezer1">
    <w:name w:val="Bez mezer1"/>
    <w:rsid w:val="00BD7476"/>
    <w:pPr>
      <w:suppressAutoHyphens/>
      <w:spacing w:after="0" w:line="240" w:lineRule="auto"/>
    </w:pPr>
    <w:rPr>
      <w:rFonts w:ascii="Times New Roman" w:eastAsia="SimSun" w:hAnsi="Times New Roman" w:cs="Times New Roman"/>
      <w:sz w:val="24"/>
      <w:szCs w:val="24"/>
      <w:lang w:eastAsia="ar-SA"/>
    </w:rPr>
  </w:style>
  <w:style w:type="paragraph" w:styleId="Zpat">
    <w:name w:val="footer"/>
    <w:basedOn w:val="Normln"/>
    <w:link w:val="ZpatChar"/>
    <w:uiPriority w:val="99"/>
    <w:unhideWhenUsed/>
    <w:rsid w:val="00BD7476"/>
    <w:pPr>
      <w:tabs>
        <w:tab w:val="center" w:pos="4536"/>
        <w:tab w:val="right" w:pos="9072"/>
      </w:tabs>
    </w:pPr>
  </w:style>
  <w:style w:type="character" w:customStyle="1" w:styleId="ZpatChar">
    <w:name w:val="Zápatí Char"/>
    <w:basedOn w:val="Standardnpsmoodstavce"/>
    <w:link w:val="Zpat"/>
    <w:uiPriority w:val="99"/>
    <w:rsid w:val="00BD7476"/>
    <w:rPr>
      <w:rFonts w:ascii="Times New Roman" w:eastAsia="SimSun" w:hAnsi="Times New Roman" w:cs="Times New Roman"/>
      <w:sz w:val="24"/>
      <w:szCs w:val="24"/>
      <w:lang w:eastAsia="ar-SA"/>
    </w:rPr>
  </w:style>
  <w:style w:type="paragraph" w:styleId="Odstavecseseznamem">
    <w:name w:val="List Paragraph"/>
    <w:basedOn w:val="Normln"/>
    <w:uiPriority w:val="34"/>
    <w:qFormat/>
    <w:rsid w:val="00BD7476"/>
    <w:pPr>
      <w:ind w:left="720"/>
      <w:contextualSpacing/>
    </w:pPr>
  </w:style>
  <w:style w:type="paragraph" w:customStyle="1" w:styleId="Text">
    <w:name w:val="Text"/>
    <w:basedOn w:val="Normln"/>
    <w:rsid w:val="00BD7476"/>
    <w:pPr>
      <w:tabs>
        <w:tab w:val="left" w:pos="227"/>
      </w:tabs>
      <w:suppressAutoHyphens w:val="0"/>
      <w:overflowPunct w:val="0"/>
      <w:autoSpaceDE w:val="0"/>
      <w:autoSpaceDN w:val="0"/>
      <w:adjustRightInd w:val="0"/>
      <w:spacing w:line="220" w:lineRule="atLeast"/>
      <w:jc w:val="both"/>
    </w:pPr>
    <w:rPr>
      <w:rFonts w:ascii="Book Antiqua" w:eastAsia="Times New Roman" w:hAnsi="Book Antiqua"/>
      <w:color w:val="000000"/>
      <w:sz w:val="18"/>
      <w:szCs w:val="20"/>
      <w:lang w:eastAsia="cs-CZ"/>
    </w:rPr>
  </w:style>
  <w:style w:type="character" w:styleId="Odkaznakoment">
    <w:name w:val="annotation reference"/>
    <w:basedOn w:val="Standardnpsmoodstavce"/>
    <w:uiPriority w:val="99"/>
    <w:semiHidden/>
    <w:unhideWhenUsed/>
    <w:rsid w:val="00673D9E"/>
    <w:rPr>
      <w:sz w:val="16"/>
      <w:szCs w:val="16"/>
    </w:rPr>
  </w:style>
  <w:style w:type="paragraph" w:styleId="Textkomente">
    <w:name w:val="annotation text"/>
    <w:basedOn w:val="Normln"/>
    <w:link w:val="TextkomenteChar"/>
    <w:uiPriority w:val="99"/>
    <w:semiHidden/>
    <w:unhideWhenUsed/>
    <w:rsid w:val="00673D9E"/>
    <w:rPr>
      <w:sz w:val="20"/>
      <w:szCs w:val="20"/>
    </w:rPr>
  </w:style>
  <w:style w:type="character" w:customStyle="1" w:styleId="TextkomenteChar">
    <w:name w:val="Text komentáře Char"/>
    <w:basedOn w:val="Standardnpsmoodstavce"/>
    <w:link w:val="Textkomente"/>
    <w:uiPriority w:val="99"/>
    <w:semiHidden/>
    <w:rsid w:val="00673D9E"/>
    <w:rPr>
      <w:rFonts w:ascii="Times New Roman" w:eastAsia="SimSun" w:hAnsi="Times New Roman" w:cs="Times New Roman"/>
      <w:sz w:val="20"/>
      <w:szCs w:val="20"/>
      <w:lang w:eastAsia="ar-SA"/>
    </w:rPr>
  </w:style>
  <w:style w:type="paragraph" w:styleId="Pedmtkomente">
    <w:name w:val="annotation subject"/>
    <w:basedOn w:val="Textkomente"/>
    <w:next w:val="Textkomente"/>
    <w:link w:val="PedmtkomenteChar"/>
    <w:uiPriority w:val="99"/>
    <w:semiHidden/>
    <w:unhideWhenUsed/>
    <w:rsid w:val="00673D9E"/>
    <w:rPr>
      <w:b/>
      <w:bCs/>
    </w:rPr>
  </w:style>
  <w:style w:type="character" w:customStyle="1" w:styleId="PedmtkomenteChar">
    <w:name w:val="Předmět komentáře Char"/>
    <w:basedOn w:val="TextkomenteChar"/>
    <w:link w:val="Pedmtkomente"/>
    <w:uiPriority w:val="99"/>
    <w:semiHidden/>
    <w:rsid w:val="00673D9E"/>
    <w:rPr>
      <w:rFonts w:ascii="Times New Roman" w:eastAsia="SimSun" w:hAnsi="Times New Roman" w:cs="Times New Roman"/>
      <w:b/>
      <w:bCs/>
      <w:sz w:val="20"/>
      <w:szCs w:val="20"/>
      <w:lang w:eastAsia="ar-SA"/>
    </w:rPr>
  </w:style>
  <w:style w:type="paragraph" w:styleId="Textbubliny">
    <w:name w:val="Balloon Text"/>
    <w:basedOn w:val="Normln"/>
    <w:link w:val="TextbublinyChar"/>
    <w:uiPriority w:val="99"/>
    <w:semiHidden/>
    <w:unhideWhenUsed/>
    <w:rsid w:val="00673D9E"/>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73D9E"/>
    <w:rPr>
      <w:rFonts w:ascii="Segoe UI" w:eastAsia="SimSun" w:hAnsi="Segoe UI" w:cs="Segoe UI"/>
      <w:sz w:val="18"/>
      <w:szCs w:val="18"/>
      <w:lang w:eastAsia="ar-SA"/>
    </w:rPr>
  </w:style>
  <w:style w:type="paragraph" w:styleId="Zhlav">
    <w:name w:val="header"/>
    <w:basedOn w:val="Normln"/>
    <w:link w:val="ZhlavChar"/>
    <w:uiPriority w:val="99"/>
    <w:unhideWhenUsed/>
    <w:rsid w:val="006D5FC1"/>
    <w:pPr>
      <w:tabs>
        <w:tab w:val="center" w:pos="4536"/>
        <w:tab w:val="right" w:pos="9072"/>
      </w:tabs>
    </w:pPr>
  </w:style>
  <w:style w:type="character" w:customStyle="1" w:styleId="ZhlavChar">
    <w:name w:val="Záhlaví Char"/>
    <w:basedOn w:val="Standardnpsmoodstavce"/>
    <w:link w:val="Zhlav"/>
    <w:uiPriority w:val="99"/>
    <w:rsid w:val="006D5FC1"/>
    <w:rPr>
      <w:rFonts w:ascii="Times New Roman" w:eastAsia="SimSu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710436">
      <w:bodyDiv w:val="1"/>
      <w:marLeft w:val="0"/>
      <w:marRight w:val="0"/>
      <w:marTop w:val="0"/>
      <w:marBottom w:val="0"/>
      <w:divBdr>
        <w:top w:val="none" w:sz="0" w:space="0" w:color="auto"/>
        <w:left w:val="none" w:sz="0" w:space="0" w:color="auto"/>
        <w:bottom w:val="none" w:sz="0" w:space="0" w:color="auto"/>
        <w:right w:val="none" w:sz="0" w:space="0" w:color="auto"/>
      </w:divBdr>
    </w:div>
    <w:div w:id="641233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3380</Words>
  <Characters>19943</Characters>
  <Application>Microsoft Office Word</Application>
  <DocSecurity>0</DocSecurity>
  <Lines>166</Lines>
  <Paragraphs>46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23277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Lukeš</dc:creator>
  <cp:lastModifiedBy>Magdaléna Jandová</cp:lastModifiedBy>
  <cp:revision>5</cp:revision>
  <cp:lastPrinted>2019-05-22T10:47:00Z</cp:lastPrinted>
  <dcterms:created xsi:type="dcterms:W3CDTF">2019-05-22T13:26:00Z</dcterms:created>
  <dcterms:modified xsi:type="dcterms:W3CDTF">2019-05-22T14:48:00Z</dcterms:modified>
</cp:coreProperties>
</file>